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94280" w14:textId="28942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Тереңкөл ауданы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Павлодар облысы Тереңкөл ауданы әкімдігінің 2020 жылғы 7 қыркүйектегі № 228/1 қаулысы. Павлодар облысының Әділет департаментінде 2020 жылғы 9 қыркүйекте № 6939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2016 жылғы 6 сәуірдегі "Құқықтық актілер туралы" Заңының 46-бабы </w:t>
      </w:r>
      <w:r>
        <w:rPr>
          <w:rFonts w:ascii="Times New Roman"/>
          <w:b w:val="false"/>
          <w:i w:val="false"/>
          <w:color w:val="000000"/>
          <w:sz w:val="28"/>
        </w:rPr>
        <w:t>2-тармағы</w:t>
      </w:r>
      <w:r>
        <w:rPr>
          <w:rFonts w:ascii="Times New Roman"/>
          <w:b w:val="false"/>
          <w:i w:val="false"/>
          <w:color w:val="000000"/>
          <w:sz w:val="28"/>
        </w:rPr>
        <w:t xml:space="preserve"> 4) тармақшасына, Қазақстан Республикасы Президентінің 2018 жылғы 4 тамыздағы "Павлодар облысының Качир, Лебяжі аудандарын қайта атау туралы" № 724 </w:t>
      </w:r>
      <w:r>
        <w:rPr>
          <w:rFonts w:ascii="Times New Roman"/>
          <w:b w:val="false"/>
          <w:i w:val="false"/>
          <w:color w:val="000000"/>
          <w:sz w:val="28"/>
        </w:rPr>
        <w:t>Жарлығына</w:t>
      </w:r>
      <w:r>
        <w:rPr>
          <w:rFonts w:ascii="Times New Roman"/>
          <w:b w:val="false"/>
          <w:i w:val="false"/>
          <w:color w:val="000000"/>
          <w:sz w:val="28"/>
        </w:rPr>
        <w:t xml:space="preserve"> сәйкес Тереңкөл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Качир ауданы әкімдігінің 2015 жылғы 22 шілдедегі "Качир ауданының шалғайдағы елді мекендерінде тұратын балаларды жалпы білім беретін мектептеріне тасымалдау схемалары мен тәртібін бекіту туралы" № 192/6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4645 болып тіркелген, 2015 жылғы 13 тамызда "Тереңкөл тынысы", "Заря" газеттерінде жарияланған) күші жойылды деп танылсын.</w:t>
      </w:r>
    </w:p>
    <w:bookmarkEnd w:id="1"/>
    <w:bookmarkStart w:name="z3" w:id="2"/>
    <w:p>
      <w:pPr>
        <w:spacing w:after="0"/>
        <w:ind w:left="0"/>
        <w:jc w:val="both"/>
      </w:pPr>
      <w:r>
        <w:rPr>
          <w:rFonts w:ascii="Times New Roman"/>
          <w:b w:val="false"/>
          <w:i w:val="false"/>
          <w:color w:val="000000"/>
          <w:sz w:val="28"/>
        </w:rPr>
        <w:t xml:space="preserve">
      2. Качир ауданы әкімдігінің 2015 жылғы 23 қазандағы "Качир ауданы әкімдігінің 2015 жылғы 22 шілдедегі "Качир ауданының шалғайдағы елді мекендерінде тұратын балаларды жалпы білім беру мектептеріне тасымалдау схемалары мен тәртібін бекіту туралы" № 192/6 қаулысына өзгеріс енгізу туралы" № 264/9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4799 болып тіркелген, 2015 жылғы 26 қарашада "Тереңкөл тынысы", "Заря" газеттерінде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Осы қаулының орындалуын бақылау аудан әкімінің орынбасары Р.Қ. Ыбыраеваға жүктелсін.</w:t>
      </w:r>
    </w:p>
    <w:bookmarkEnd w:id="3"/>
    <w:bookmarkStart w:name="z5" w:id="4"/>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Тереңкөл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Айткенов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