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e401" w14:textId="56be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2019 жылғы 27 желтоқсандағы "2020 - 2022 жылдарға арналған Тереңкөл ауданының ауылдық округтерінің бюджеті туралы" № 1/53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2020 жылғы 20 қазандағы № 1/62 шешімі. Павлодар облысының Әділет департаментінде 2020 жылғы 29 қазанда № 7001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Тереңкөл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Тереңкөл аудандық мәслихатының 2019 жылғы 27 желтоқсандағы "2020 - 2022 жылдарға арналған Тереңкөл ауданының ауылдық округтерінің бюджеті туралы" № 1/53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6695 болып тіркелген, 2020 жылғы 8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Байқоныс ауылдық округінің бюджеті тиісінше 1, 2 және 3-қосымшаларға сәйкес, соның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35 871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33 908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35 871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2020 - 2022 жылдарға арналған Бобровка ауылдық округінің бюджеті тиісінше 7, 8 және 9-қосымшаларға сәйкес, соның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34 610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34 610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2020 - 2022 жылдарға арналған Верненка ауылдық округінің бюджеті тиісінше 10, 11 және 12-қосымшаларға сәйкес, соның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2020 - 2022 жылдарға арналған Воскресенка ауылдық округінің бюджеті тиісінше 13, 14 және 15-қосымшаларға сәйкес, соның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39 013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2020 - 2022 жылдарға арналған Жаңақұрылыс ауылдық округінің бюджеті тиісінше 16, 17 және 18-қосымшаларға сәйкес, соның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43 380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2020 - 2022 жылдарға арналған Ивановка ауылдық округінің бюджеті тиісінше 19, 20 және 21-қосымшаларға сәйкес, соның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29 891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29 891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2020 - 2022 жылдарға арналған Калиновка ауылдық округінің бюджеті тиісінше 22, 23 және 24-қосымшаларға сәйкес, соның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 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2020 - 2022 жылдарға арналған Октябрь ауылдық округінің бюджеті тиісінше 25, 26 және 27-қосымшаларға сәйкес, соның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30 722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2020 - 2022 жылдарға арналған Песчан ауылдық округінің бюджеті тиісінше 28, 29 және 30-қосымшаларға сәйкес, соның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171 988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169 087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173 899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- 1 911мың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1 911 мың теңге.";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2020 - 2022 жылдарға арналған Тереңкөл ауылдық округінің бюджеті тиісінше 31, 32 және 33-қосымшаларға сәйкес, соның ішінде 2020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727 081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702 433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737 226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10 145 мың теңге.";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2020 жылға арналған Тереңкөл аудандық бюджетінде ауылдық округтердің бюджеттеріне берілетін нысаналы ағымдағы трансферттер келесі мөлшерлерде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48 495 мың теңге – оқушыларды тасымалдау үшін мектеп автокөлік құралдарын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17 793 мың теңге – мектепке дейінгі білім беру мемлекеттік ұйымдары педагогтерінің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3 235 мың теңге – мектепке дейінгі білім беру мемлекеттік ұйымдарының педагогтеріне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мың теңге – мәдениет ұйымдары мен мұрағат мекемелерінде басқару және негізгі персоналдың ерекше еңбек жағдайлары үшін лауазымдық жалақысына қосымша төлемдерді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17 911 мың теңге – коммуналдық шаруашылық саласындағы іс-шараларды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29 496 мың теңге – Тереңкөл ауылында кентішілік жолдарға орташа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9 984 мың теңге – Тереңкөл ауылында абаттандыру бойынша іс-шараларды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108 282 мың теңге – жергілікті атқарушы органдардың мемлекеттік қызметшілеріне факторлы-баллдық шкала бойынша еңбекақы төлеудің жаңа жүйесін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340 000 мың теңге– 2020-2021 жылдарға арналған Жұмыспен қамту жол картасы шеңберінде инфрақұрылымды және тұрғын үй-коммуналдық шаруашылықты дамыту есебінен жұмыспен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3 750 мың теңге – Тереңкөл ауылында көшелерді жарықтандыруға.";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Тереңкөл аудандық мәслихатының тұрақты жоспарлы-бюджеттік комиссиясына жүктелсін.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Байқоныс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Береговое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Бобровка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Верненка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Воскресенка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Бюджет.тапшылығын.қаржыландыру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Жаңақұрылыс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Ивановка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Калиновка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Октябрь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Песчан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Тереңкөл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Федоровка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