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34ffd" w14:textId="7934f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Тереңкөл аудандық мәслихатының 2019 жылғы 23 желтоқсандағы "2020 - 2022 жылдарға арналған Тереңкөл аудандық бюджеті туралы" № 1/52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аудандық мәслихатының 2020 жылғы 18 қарашадағы № 1/64 шешімі. Павлодар облысының Әділет департаментінде 2020 жылғы 20 қарашада № 7042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Тереңкөл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Тереңкөл аудандық мәслихатының 2019 жылғы 23 желтоқсандағы "2020 - 2022 жылдарға арналған Тереңкөл аудандық бюджеті туралы" № 1/52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6675 болып тіркелген, 2019 жылғы 30 желтоқсанда Қазақстан Республикасы нормативтік құқықтық актілерінің электрондық түрдегі эталондық бақылау банкінде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2020 - 2022 жылдарға арналған Тереңкөл аудандық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6 989 455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725 484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7 910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6 605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6 249 456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8 296 145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118 624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155 084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36 460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-1 425 314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1 425 314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2020 жылға арналған Тереңкөл аудандық бюджетінде ауылдық округтердің бюджеттеріне берілетін нысаналы ағымдағы трансферттер келесі мөлшерлерде қарастырылсын: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48 495 мың теңге – оқушыларды тасымалдау үшін мектеп автокөлік құралдарын сатып 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17 793 мың теңге –мектепке дейінгі білім беру мемлекеттік ұйымдары педагогтерінің еңбекақысын ұлғайтуға;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3 235 мың теңге –мектепке дейінгі білім беру мемлекеттік ұйымдарының педагогтеріне біліктілік санаты үшін қосымша ақы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1 360 мың теңге – мәдениет ұйымдары мен мұрағат мекемелерінде басқару және негізгі персоналдың ерекше еңбек жағдайлары үшін лауазымдық жалақысына қосымша төлемдерді белгілеуге;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26 245 мың теңге – коммуналдық шаруашылық саласындағы іс-шараларды өткізуге;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29 496 мың теңге – Тереңкөл ауылында кентішілік жолдарға орташа жөндеу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9 984 мың теңге – Тереңкөл ауылында абаттандыру бойынша іс-шараларды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102 769 мың теңге – жергілікті атқарушы органдардың мемлекеттік қызметшілеріне факторлы-балдық шкала бойынша еңбекақы төлеудің жаңа жүйесін енгізуге;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306 001 мың теңге – 2020 - 2021 жылдарға арналған Жұмыспен қамту жол картасы шеңберінде инфрақұрылымды және тұрғын үй-коммуналдық шаруашылықты дамыту есебінен жұмыспен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3 750 мың теңге – Тереңкөл ауылында көшелерді жарықтандыруға.";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2020 жылға арналған ауданның жергілікті атқарушы орган резерві 11 160 мың теңге сомасында бекітілсін.";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тұрақты жоспарлы - бюджеттік комиссиясына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Тереңкөл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Ахменова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Тереңкөл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Тереңкөл аудандық</w:t>
      </w:r>
      <w:r>
        <w:br/>
      </w:r>
      <w:r>
        <w:rPr>
          <w:rFonts w:ascii="Times New Roman"/>
          <w:b/>
          <w:i w:val="false"/>
          <w:color w:val="000000"/>
        </w:rPr>
        <w:t>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954"/>
        <w:gridCol w:w="615"/>
        <w:gridCol w:w="7111"/>
        <w:gridCol w:w="30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6 989 455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725 484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384 642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316 933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253 954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253 954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71 711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занды тұлғалардағы қатысу үлесіне кірістер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6 249 456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6 249 456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6 249 456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489"/>
        <w:gridCol w:w="1032"/>
        <w:gridCol w:w="1032"/>
        <w:gridCol w:w="6415"/>
        <w:gridCol w:w="25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8 296 145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788 543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185 773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162 222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157 579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128 723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128 723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102 769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443 281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397 166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375 476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3 832 353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157 259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157 259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157 259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3 329 259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3 231 764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3 121 890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109 874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97 395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97 395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345 835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345 835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191 155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69 523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450 114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136 991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113 282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113 282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249 729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249 729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138 938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63 394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63 394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588 163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240 380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67 180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55 230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қызметтік тұрғын үй, инженерлік-коммуникациялық инфрақұрылымды сатып алу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346 481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118 417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100 256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228 064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217 598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482 422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201 085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199 685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199 685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49 099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49 099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88 003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және тілдерді дамыту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63 260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63 260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141 462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және тілдерді дамыту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110 846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85 970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1 167 852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1 118 415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1 091 799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1 091 799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ауылдық округтердiң, кенттердiң, ауылдардың шекарасын белгiлеу кезiнде жүргiзiлетiн жерге орналастыру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259 521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254 229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254 229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234 205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656 091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656 091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656 091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632 643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118 624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155 084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155 084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155 084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155 084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155 084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-1 425 314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1 425 314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1 290 892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1 290 892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1 290 892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