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7bab" w14:textId="edf7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2019 жылғы 28 маусымдағы "Тереңкөл ауданы бойынша 2019 – 2020 жылдарға арналған жайылымдарды басқару және оларды пайдалану жөніндегі жоспарды бекіту туралы" № 1/46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2020 жылғы 18 қарашадағы № 3/64 шешімі. Павлодар облысының Әділет департаментінде 2020 жылғы 2 желтоқсанда № 7053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</w:t>
      </w:r>
      <w:r>
        <w:rPr>
          <w:rFonts w:ascii="Times New Roman"/>
          <w:b w:val="false"/>
          <w:i w:val="false"/>
          <w:color w:val="000000"/>
          <w:sz w:val="28"/>
        </w:rPr>
        <w:t>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20 ақпандағы "Жайылымдар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2019 жылғы 28 маусымдағы "Тереңкөл ауданы бойынша 2019 - 2020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6465 болып тіркелген, 2019 жылғы 19 шілдеде Қазақстан Республикасы нормативтік құқықтық актілерінің электрондық түрдегі эталондық бақылау банкінде жарияланған) № 1/46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Тереңкөл ауданы бойынша 2019 – 2020 жылдарға арналған жайылымдарды басқару және оларды пайдалану жөніндегі көрсетілген жоспардың </w:t>
      </w:r>
      <w:r>
        <w:rPr>
          <w:rFonts w:ascii="Times New Roman"/>
          <w:b w:val="false"/>
          <w:i w:val="false"/>
          <w:color w:val="000000"/>
          <w:sz w:val="28"/>
        </w:rPr>
        <w:t>7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Аудан жерлерінің жалпы жер көлемі 675217,71 гектар (бұдан әрі – га), соның ішінде жайылым жерлер – 108094,59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Санаттары бойынша жерлер келесідей бөлінеді: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жерлер – 447634,92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мекендердiң жерлерi – 104261,73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өнеркәсiп, көлiк, байланыс, ғарыш қызметі, қорғаныс, ұлттық қауіпсіздік мұқтажына арналған жер және ауыл шаруашылығына арналмаған өзге де жерлер – 3549,14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орман қорының жерлері – 22894,0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қорының жерлерi – 7800,0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босалқы жерлер – 86823,92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ауданында жер балансының мәліметтері бойынша жалпы ауданы 447,6 мың га есептеледі, соның ішінде жайылым 149,4 мың га, барлығы 373 ауылшаруашылық құрылымдар,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- 60,2 мың га көлемде 216 шаруа және фермер қожалығы, оның ішінде жайылымдар 8,6 мың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- 47,8 мың га көлемде 157 шаруашылық серітестік және акционерлік қоғам, оның ішінде жайылымдар 6,2 мың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- 4,0 га көлемде 2 мемлекеттік ауыл шаруашылық заңды тұлғалар, оның ішінде жайылымдар 4,0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құрылымдарының жалпы санынан жайылымдар: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- 239,0 га көлемде 1 телім жеке меншікте;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- 19,8 мың га көлемде 133 телім жер пайдалануда орналасқан.".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аграрлық мәселелер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