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5b46" w14:textId="3735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Тереңкөл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2020 жылғы 23 желтоқсандағы № 1/66 шешімі. Павлодар облысының Әділет департаментінде 2020 жылғы 28 желтоқсанда № 7118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2021 - 2023 жылдарға арналған Тереңкөл аудандық бюджеті 1, 2, 3-қосымшаларға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6 932 700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5 974 213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7 050 229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28 686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75 485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- 146 215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146 215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Тереңкөл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1/12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Тереңкөл аудандық бюджетінде облыстық бюджеттен аудандық бюджетке берілетін субвенциялардың көлемі 4 310 890 мың теңге жалпы сомасында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Тереңкөл аудандық бюджетінде аудандық бюджеттен ауылдық округтердің бюджеттеріне берілетін субвенциялардың көлемі 460 896 мың теңге жалпы сомасында көзделсін: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29 926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32 667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31 187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25 478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28 860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42 775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26 801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25 359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26 846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68 385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93 789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28 823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Тереңкөл аудандық бюджетінде аудандық бюджеттен ауылдық округтердің бюджеттеріне берілетін субвенциялардың көлемі 421 042 мың теңге жалпы сомасында көзделсін: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28 110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29 886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29 510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23 887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28 256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29 231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26 170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23 609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25 147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65 820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84 146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27 270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Тереңкөл аудандық бюджетінде аудандық бюджеттен ауылдық округтердің бюджеттеріне берілетін субвенциялардың көлемі 416 674 мың теңге жалпы сомасында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29 018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30 361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30 284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23 854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29 469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30 426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27 161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24 379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26 005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67 208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70 841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27 668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Тереңкөл аудандық бюджетінде ауылдық округтердің бюджеттеріне берілетін нысаналы ағымдағы трансферттер келесі мөлшерлерде қарастырылсын: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401 730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54 552 мың теңге – коммуналдық шаруашылық саласындағы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мәдениет ұйымдары мен архив мекемелерінде басқару және негізгі персоналдың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30 401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38 819 мың теңге – мемлекеттік әкімшілік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86 363 мың теңге –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8 467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13 579 мың теңге – тарифтің ұлғаюына байланысты электр энергиясын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1 050 мың теңге – мемлекеттік әкімшілік қызметшілердің жалақысына.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Тереңкөл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1/12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Ауылдық округтердің бюджеттеріне нысаналы трансферттердің көрсетілген сомаларын үлестіру аудан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ауданның жергілікті атқарушы орган резерві 15 803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Тереңкөл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1/12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қызметшілер болып табылатын және ауылдық елдi мекендерде жұмыс iстейтiн әлеуметтiк қамсыздандыру,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Тереңкөл аудандық мәслихатының 14.05.2021 </w:t>
      </w:r>
      <w:r>
        <w:rPr>
          <w:rFonts w:ascii="Times New Roman"/>
          <w:b w:val="false"/>
          <w:i w:val="false"/>
          <w:color w:val="000000"/>
          <w:sz w:val="28"/>
        </w:rPr>
        <w:t>№ 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Тереңкөл аудандық мәслихатының бюджеттік саясаты мен экономикалық даму мәселелері жөніндегі тұрақты комиссиясына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Тереңкөл аудандық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Тереңкөл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1/12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6 932 700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5 974 213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тұрганмемлекеттік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 кенттердің, ауылдық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13"/>
        <w:gridCol w:w="913"/>
        <w:gridCol w:w="7012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7 050 229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1 009 194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194 255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187 079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670 827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616 270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522 387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511 883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3 427 577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460 896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-146 215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Тереңкөл аудандық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145"/>
        <w:gridCol w:w="738"/>
        <w:gridCol w:w="6072"/>
        <w:gridCol w:w="3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5 186 865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3 482 839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4..Қаржы активтерімен операциялар бойынша сальдо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6..Бюджет тапшылығын қаржыландыру (профицитін пайдалану)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- 46 799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аудандық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145"/>
        <w:gridCol w:w="738"/>
        <w:gridCol w:w="6072"/>
        <w:gridCol w:w="3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