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0bb4" w14:textId="68a0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Тереңкөл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Тереңкөл ауылдық округі әкімінің 2020 жылғы 4 ақпандағы № 5 шешімі. Павлодар облысының Әділет департаментінде 2020 жылғы 5 ақпанда № 6723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Тереңкөл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Тереңкөл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2183"/>
        <w:gridCol w:w="3053"/>
        <w:gridCol w:w="2421"/>
        <w:gridCol w:w="1993"/>
        <w:gridCol w:w="1466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"Казақтелеком" акционерлік қоғам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Кабельдік кәрізді орналыстыру және қызмет көрсету үшін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