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05d5" w14:textId="4aa0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ауданында 2020 жылға арналған мектепке дейінгі тәрбие мен оқытуға мемлекеттік білім беру тапсырысын, ата - 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әкімдігінің 2020 жылғы 7 шілдедегі № 1-03/125 қаулысы. Павлодар облысының Әділет департаментінде 2020 жылғы 13 шілдеде № 6857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Аққулы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ауданында 2020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Аққулы ауданы әкімінің орынбасары А. Ж. Қасымоваға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1-03/125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ауданында 2020 жылға арналған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тәрбие мен оқытуға мемлекеттік білім беру тапсырысы,</w:t>
      </w:r>
      <w:r>
        <w:br/>
      </w:r>
      <w:r>
        <w:rPr>
          <w:rFonts w:ascii="Times New Roman"/>
          <w:b/>
          <w:i w:val="false"/>
          <w:color w:val="000000"/>
        </w:rPr>
        <w:t>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3862"/>
        <w:gridCol w:w="1789"/>
        <w:gridCol w:w="2021"/>
        <w:gridCol w:w="3653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шығындардың орташа құны, теңге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ауданының Аққулы ауылдық округі әкімі аппаратының "Айналайын" сәбилер бақшасы" мемлекеттік қазыналық коммуналдық кәсіпорны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- 6500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Қарақала ауылдық округі әкімі аппаратының "Айгөлек" балабақшасы" мемлекеттік қазыналық коммуналдық кәсіпорны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- 6500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Жамбыл ауылдық округі әкімі аппаратының "Күншуақ" сәбилер бақшасы" мемлекеттік қазыналық коммуналдық кәсіпорны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- 6500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Шарбақты ауылдық округі әкімі аппаратының "Қызғалдақ" сәбилер балалар бақшасы" мемлекеттік қазыналық коммуналдық кәсіпорны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- 6500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Ямышев ауылдық округі әкімі аппаратының "Болашақ" балалар бақшасы" мемлекеттік қазыналық коммуналдық кәсіпорны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- 6500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Малыбай жалпы орта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(республикалық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- 6000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Қазы жалпы орта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- 5000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Тлектес жалпы орта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(республикалық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- 6000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Жаңатан жалпы негізгі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- 6000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Бесқарағай жалпы орта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 дейін - 5000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Абұлқаир Баймұлдин атындағы жалпы орта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 дейін - 5000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Майқарағай жалпы орта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- 4000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Садуақас Сатыбалдин атындағы жалпы орта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- 6500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Тақыр жалпы негізгі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 дейін - 5000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Шақа жалпы орта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 дейін - 5000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Бекмұрат Уахатов атындағы жалпы орта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 дейін - 4000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Аманкелді жалпы бастауыш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 дейін - 5000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Жабағлы жалпы негізгі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- 5000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Ленин жалпы негізгі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 дейін - 4000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Абай атындағы жалпы негізгі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Қазантай жалпы негізгі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- 5000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Зор-Октябрь жалпы негізгі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5 жасқа дейін - 4000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"Аққулы ауданының Шәмші жалпы бастауыш білім беретін мектеп" коммуналдық мемлекеттік мекемесі (шағын орталық)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5 жасқа дейін - 4000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