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13f5" w14:textId="9ce1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2020 жылғы 29 қыркүйектегі № 1-03/198 қаулысы. Павлодар облысының Әділет департаментінде 2020 жылғы 5 қазанда № 6972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Павлодар облысы Аққулы ауданы әкімдігінің 05.01.2023 </w:t>
      </w:r>
      <w:r>
        <w:rPr>
          <w:rFonts w:ascii="Times New Roman"/>
          <w:b w:val="false"/>
          <w:i w:val="false"/>
          <w:color w:val="ff0000"/>
          <w:sz w:val="28"/>
        </w:rPr>
        <w:t>№ 1-03/1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ауданының аумағында стационарлық емес сауда объектілерін орналастыру орындары осы қаулының қосымшасына сәйкес айқындалсын және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Аққулы ауданы әкімдігінің 05.01.2023 </w:t>
      </w:r>
      <w:r>
        <w:rPr>
          <w:rFonts w:ascii="Times New Roman"/>
          <w:b w:val="false"/>
          <w:i w:val="false"/>
          <w:color w:val="000000"/>
          <w:sz w:val="28"/>
        </w:rPr>
        <w:t>№ 1-03/1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Аққулы ауданы әкімінің орынбасары Р. С. Тастамбековке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1-03/198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аумағында стационарлық емес сауда объектілерін орналастыру орындары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Аққулы ауданы әкімдігінің 04.04.2023 </w:t>
      </w:r>
      <w:r>
        <w:rPr>
          <w:rFonts w:ascii="Times New Roman"/>
          <w:b w:val="false"/>
          <w:i w:val="false"/>
          <w:color w:val="ff0000"/>
          <w:sz w:val="28"/>
        </w:rPr>
        <w:t>№ 1-03/71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қаулыcымен.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сонымен қатар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округі, Аққулы ауылы, "Қазпошта" акционерлік қоғамының Павлодар облыстық филиалының Аққулы ауданы пошта байланысының аудандық торабының ғимаратына қарама-қарсы, Амангелді көшесі, 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"Centre"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округі, Аққулы ауылы, "Аққулы ауданы әкімінің аппараты" мемлекеттік мекемесінің ғимаратына қарама қарсы, Всеволод Иванов көшесі, 92А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ауылдық округі, Әбілқайыр Баймолдин атындағы ауылы, тұрғын үйге қарама-қарсы, Баймолдин көшесі,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Жамбыл ауылы, "Кауметов" дара кәсіпкерге қарама-қарсы, Тәуелсіздік көшесі,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 Ильдара"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округі, Бесқарағай ауылы, "Бескарагай-Алькей" дүкеніне қарама-қарсы, Айып Құсайынов көшесі,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"Бескарагай-Алькей"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ауылдық округі, Қарақала ауылы, "Рахат-Али" дүкеніне қарама-қарсы, Шайхислям Оспанов көшесі,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"Рахат-Али"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округі, Майқарағай ауылы, "Павлодар облысының білім беру басқармасы, Аққулы ауданы білім беру бөлімінің "Майқарағай жалпы орта білім беру мектебі" коммуналдық мемлекеттік мекемесі ғимаратының оң жағында, Жабаев көшесі,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округі, Малыбай ауылы, "Малыбай" дүкеніне қарама-қарсы, Мұхтар Әуезов көшесі,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"Малыбай"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округі, Шақа ауылы, "Сұлтан" дүкеніне қарама-қарсы, Центральная көшесі,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"Сұлтан"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округі, Шарбақты ауылы, "Камбаров" дара кәсіпкерге қарама-қарсы, Абуғали Салменов көшесі,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округі, Ямышево ауылы, "Павлодар облысының білім беру басқармасы, Аққулы ауданы білім беру бөлімінің "Ямышев жалпы орта білім беру мектебі" коммуналдық мемлекеттік мекемесі ғимаратының сол жағында, Советов көшесі,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"Универмаг"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