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0fec" w14:textId="03d0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аудандық мәслихатының 2019 жылғы 23 желтоқсандағы "2020 - 2022 жылдарға арналған Аққулы аудандық бюджеті туралы" № 241/50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2020 жылғы 20 қазандағы № 278/57 шешімі. Павлодар облысының Әділет департаментінде 2020 жылғы 29 қазанда № 7000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Аққулы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аудандық мәслихатының 2019 жылғы 23 желтоқсандағы "2020 - 2022 жылдарға арналған Аққулы аудандық бюджеті туралы" № 241/50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6677 болып тіркелген, 2019 жылғы 30 желтоқсанда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Аққулы аудандық бюджеті тиісінше 1, 2, 3-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6330652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448336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5869359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6410217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430258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458918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6300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- 6300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- 516123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516123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аудандық бюджетінде ауылдық округтердің бюджеттеріне берілетін ағымдағы нысаналы трансферттер келесі көлемдерінде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232263 мың теңге – "Ауыл-Ел бесігі" жобасы шеңберінде Аққулы ауылдық округінде әлеуметтік және инженерлік инфрақұрылым бойынша іс-шараларды іске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23962 мың теңге – білім беру саласындағы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16636 мың теңге –мектепке дейінгі білім беру мемлекеттік ұйымдары педагогтерінің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2408 мың теңге –мектепке дейінгі білім беру мемлекеттік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65411 мың теңге – жергілікті атқарушы органдардың мемлекеттік қызметшілеріне факторлы-баллдық шкала бойынша еңбекақы төлеудің жаңа жүйесін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мың теңге – тұрғын үй-коммуналдық шаруашылық саласындағы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1190 мың теңге - Жамбыл ауылдық округінің және Ямышев ауылдық округінің көшелерін жарықтандыру бойынша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1385 мың теңге – ауыл ішіндегі жолдарды ұстау бойынша шығындарға.";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278/57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5869359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5869359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4"/>
        <w:gridCol w:w="1024"/>
        <w:gridCol w:w="6369"/>
        <w:gridCol w:w="23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6 410 217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қызметін қамтамасыз ету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3 156 251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2 532 377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2 467 207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2 416 189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-516 123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