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3a1b0" w14:textId="c03a1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Павлодар облысы Май аудандық әкімдігінің 2020 жылғы 27 мамырдағы № 146/5 қаулысы. Павлодар облысының Әділет департаментінде 2020 жылғы 9 маусымда № 6844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2-тармағына,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Май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Май ауданы әкімдігінің кейбір қаулыларының күші жойылды деп танылсын.</w:t>
      </w:r>
    </w:p>
    <w:bookmarkEnd w:id="1"/>
    <w:bookmarkStart w:name="z3" w:id="2"/>
    <w:p>
      <w:pPr>
        <w:spacing w:after="0"/>
        <w:ind w:left="0"/>
        <w:jc w:val="both"/>
      </w:pPr>
      <w:r>
        <w:rPr>
          <w:rFonts w:ascii="Times New Roman"/>
          <w:b w:val="false"/>
          <w:i w:val="false"/>
          <w:color w:val="000000"/>
          <w:sz w:val="28"/>
        </w:rPr>
        <w:t>
      2. Осы қаулының орындалуын бақылау Май ауданы әкімінің орынбасары А.Т. Сыздықбаевқа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ауданы әкімдігінің</w:t>
            </w:r>
            <w:r>
              <w:br/>
            </w:r>
            <w:r>
              <w:rPr>
                <w:rFonts w:ascii="Times New Roman"/>
                <w:b w:val="false"/>
                <w:i w:val="false"/>
                <w:color w:val="000000"/>
                <w:sz w:val="20"/>
              </w:rPr>
              <w:t>2020 жылғы 27 мамыры</w:t>
            </w:r>
            <w:r>
              <w:br/>
            </w:r>
            <w:r>
              <w:rPr>
                <w:rFonts w:ascii="Times New Roman"/>
                <w:b w:val="false"/>
                <w:i w:val="false"/>
                <w:color w:val="000000"/>
                <w:sz w:val="20"/>
              </w:rPr>
              <w:t>№ 146/5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Май ауданы әкімдігінің күші</w:t>
      </w:r>
      <w:r>
        <w:br/>
      </w:r>
      <w:r>
        <w:rPr>
          <w:rFonts w:ascii="Times New Roman"/>
          <w:b/>
          <w:i w:val="false"/>
          <w:color w:val="000000"/>
        </w:rPr>
        <w:t>жойылған кейбір қаулыларының тізбесі</w:t>
      </w:r>
    </w:p>
    <w:bookmarkEnd w:id="4"/>
    <w:bookmarkStart w:name="z7" w:id="5"/>
    <w:p>
      <w:pPr>
        <w:spacing w:after="0"/>
        <w:ind w:left="0"/>
        <w:jc w:val="both"/>
      </w:pPr>
      <w:r>
        <w:rPr>
          <w:rFonts w:ascii="Times New Roman"/>
          <w:b w:val="false"/>
          <w:i w:val="false"/>
          <w:color w:val="000000"/>
          <w:sz w:val="28"/>
        </w:rPr>
        <w:t xml:space="preserve">
      1. Май ауданы әкімдігінің 2016 жылғы 22 ақпандағы "Тапсырыс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орындалатын бюджеттік бағдарламаларды және тауарларды, жұмыстарды, қызметтерді айқындау туралы" № 31/2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4985 болып тіркелген, 2016 жылғы 18 наурызда "Әділет" ақпараттық-құқықтық жүйесінде жарияланған).</w:t>
      </w:r>
    </w:p>
    <w:bookmarkEnd w:id="5"/>
    <w:bookmarkStart w:name="z8" w:id="6"/>
    <w:p>
      <w:pPr>
        <w:spacing w:after="0"/>
        <w:ind w:left="0"/>
        <w:jc w:val="both"/>
      </w:pPr>
      <w:r>
        <w:rPr>
          <w:rFonts w:ascii="Times New Roman"/>
          <w:b w:val="false"/>
          <w:i w:val="false"/>
          <w:color w:val="000000"/>
          <w:sz w:val="28"/>
        </w:rPr>
        <w:t xml:space="preserve">
      2. Май ауданы әкімдігінің 2017 жылғы 30 қаңтардағы "Май ауданы әкімдігінің 2016 жылғы 22 ақпандағы "Тапсырыс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орындалатын бюджеттік бағдарламаларды және тауарларды, жұмыстарды, қызметтерді айқындау туралы" № 31/2 қаулысына өзгеріс енгізу туралы" № 14/1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5363 болып тіркелген, 2017 жылғы 11 ақпанда "Шамшырақ" аудандық газетінде жарияланған).</w:t>
      </w:r>
    </w:p>
    <w:bookmarkEnd w:id="6"/>
    <w:bookmarkStart w:name="z9" w:id="7"/>
    <w:p>
      <w:pPr>
        <w:spacing w:after="0"/>
        <w:ind w:left="0"/>
        <w:jc w:val="both"/>
      </w:pPr>
      <w:r>
        <w:rPr>
          <w:rFonts w:ascii="Times New Roman"/>
          <w:b w:val="false"/>
          <w:i w:val="false"/>
          <w:color w:val="000000"/>
          <w:sz w:val="28"/>
        </w:rPr>
        <w:t xml:space="preserve">
      3. Май ауданы әкімдігінің 2018 жылғы 20 желтоқсандағы "Май ауданы әкімдігінің 2016 жылғы 22 ақпандағы "Тапсырыс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орындалатын бюджеттік бағдарламаларды және тауарларды, жұмыстарды, қызметтерді айқындау туралы" № 31/2 қаулысына өзгеріс енгізу туралы" № 271/12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6183 болып тіркелген, 2019 жылғы 08 қаңтарда Қазақстан Республикасы нормативтік құқықтық актілерінің эталондық бақылау банкінде жарияланған).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