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16b9" w14:textId="92e1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2020 жылғы 14 тамыздағы № 2/61 шешімі. Павлодар облысының Әділет департаментінде 2020 жылғы 21 тамызда № 6920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Май аудандық мәслихатының келесі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Май аудандық мәслихатының 2017 жылғы 12 мамырдағы "Май аудандық мәслихатының аппараты" мемлекеттік мекемесінің қызметкерлеріне қызметтік куәлігін беру Қағидаларын және оның сипаттамасын бекіту туралы" № 2/17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5520 болып тіркелген, 2017 жылғы 07 маусымда Қазақстан Республикасы нормативтік құқықтық актілерінің электрондық түрде эталондық бақылау банкінде жарияланған);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Май аудандық мәслихатының 2017 жылғы 09 қарашадағы "Май аудандық мәслихатының 2017 жылғы 12 мамырдағы "Май аудандық мәслихатының аппараты" мемлекеттік мекемесінің қызметкерлеріне қызметтік куәлігін беру Қағидаларын және оның сипаттамасын бекіту туралы" № 2/17 шешіміне өзгеріс енгізу туралы" № 2/21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5686 болып тіркелген, 2017 жылғы 28 қарашада Қазақстан Республикасы нормативтік құқықтық актілерінің электрондық түрде эталондық бақылау банкінде жарияланған).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"Май аудандық мәслихатының аппараты" мемлекеттік мекемесінің аппарат басшысына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