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3ca5" w14:textId="9d73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колдау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2020 жылғы 11 ақпандағы № 66/290 шешімі. Павлодар облысының Әділет департаментінде 2020 жылғы 19 ақпанда № 6728 болып тіркелді. Күші жойылды - Павлодар облысы Павлодар аудандық мәслихатының 2020 жылғы 23 желтоқсандағы № 78/365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23.12.2020 № 78/365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жүз айлық есептік көрсеткіш сомасына тең көтерме жәрдемақы ұсынылсын.</w:t>
      </w:r>
    </w:p>
    <w:bookmarkEnd w:id="1"/>
    <w:bookmarkStart w:name="z3" w:id="2"/>
    <w:p>
      <w:pPr>
        <w:spacing w:after="0"/>
        <w:ind w:left="0"/>
        <w:jc w:val="both"/>
      </w:pPr>
      <w:r>
        <w:rPr>
          <w:rFonts w:ascii="Times New Roman"/>
          <w:b w:val="false"/>
          <w:i w:val="false"/>
          <w:color w:val="000000"/>
          <w:sz w:val="28"/>
        </w:rPr>
        <w:t>
      2. Павлодар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тұрғын үй сатып алу немесе құрылысы үшін бір мың бес жүз айлық есептік көрсеткіш мөлшерінен жоғары емес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заңдылық, азаматтардың құқығын сақтау мәселелері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