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9d61" w14:textId="c969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2020 жылғы 15 мамырдағы № 71/315 шешімі. Павлодар облысының Әділет департаментінде 2020 жылғы 16 маусымда № 6847 болып тіркелді. Күші жойылды - Павлодар облысы Павлодар аудандық мәслихатының 2023 жылғы 21 қарашадағы № 9/103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21.11.2023 </w:t>
      </w:r>
      <w:r>
        <w:rPr>
          <w:rFonts w:ascii="Times New Roman"/>
          <w:b w:val="false"/>
          <w:i w:val="false"/>
          <w:color w:val="ff0000"/>
          <w:sz w:val="28"/>
        </w:rPr>
        <w:t>№ 9/103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Павлодар ауданы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мамырдағы № 71/315</w:t>
            </w:r>
            <w:r>
              <w:br/>
            </w:r>
            <w:r>
              <w:rPr>
                <w:rFonts w:ascii="Times New Roman"/>
                <w:b w:val="false"/>
                <w:i w:val="false"/>
                <w:color w:val="000000"/>
                <w:sz w:val="20"/>
              </w:rPr>
              <w:t>шешімімен бекітілген</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Павлодар облысы Павлодар аудандық мәслихатының 25.11.2022 </w:t>
      </w:r>
      <w:r>
        <w:rPr>
          <w:rFonts w:ascii="Times New Roman"/>
          <w:b w:val="false"/>
          <w:i w:val="false"/>
          <w:color w:val="ff0000"/>
          <w:sz w:val="28"/>
        </w:rPr>
        <w:t>№ 31/169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шешімімімен.</w:t>
      </w:r>
    </w:p>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Павлодар ауданы мұқтаж азаматтарының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Павлодар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 Стратегиялық жоспарлау және реформалар агенттігі Ұлттық статистика бюросының Павлодар облысы бойынша департаменті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"Павлодар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Павлодар ауданының ауылдық округтер мен ауыл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xml:space="preserve">
      3.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5. Әлеуметтік көмек көрсету үшін мерекелік күндердің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 Қазақстан Республикасының Тәуелсіздік күні.</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xml:space="preserve">
      5) еңбек ардагерлері: </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жұбайы (зайыбы),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адамдар балалар;</w:t>
      </w:r>
    </w:p>
    <w:p>
      <w:pPr>
        <w:spacing w:after="0"/>
        <w:ind w:left="0"/>
        <w:jc w:val="both"/>
      </w:pPr>
      <w:r>
        <w:rPr>
          <w:rFonts w:ascii="Times New Roman"/>
          <w:b w:val="false"/>
          <w:i w:val="false"/>
          <w:color w:val="000000"/>
          <w:sz w:val="28"/>
        </w:rPr>
        <w:t>
      бірінші топтағы мүгедектігі бар адамдар адамдар;</w:t>
      </w:r>
    </w:p>
    <w:p>
      <w:pPr>
        <w:spacing w:after="0"/>
        <w:ind w:left="0"/>
        <w:jc w:val="both"/>
      </w:pPr>
      <w:r>
        <w:rPr>
          <w:rFonts w:ascii="Times New Roman"/>
          <w:b w:val="false"/>
          <w:i w:val="false"/>
          <w:color w:val="000000"/>
          <w:sz w:val="28"/>
        </w:rPr>
        <w:t>
      екінші топтағы мүгедектігі бар адамдар адамдар;</w:t>
      </w:r>
    </w:p>
    <w:p>
      <w:pPr>
        <w:spacing w:after="0"/>
        <w:ind w:left="0"/>
        <w:jc w:val="both"/>
      </w:pPr>
      <w:r>
        <w:rPr>
          <w:rFonts w:ascii="Times New Roman"/>
          <w:b w:val="false"/>
          <w:i w:val="false"/>
          <w:color w:val="000000"/>
          <w:sz w:val="28"/>
        </w:rPr>
        <w:t>
      үшінші топтағы мүгедектігі бар адамдар адамдар;</w:t>
      </w:r>
    </w:p>
    <w:p>
      <w:pPr>
        <w:spacing w:after="0"/>
        <w:ind w:left="0"/>
        <w:jc w:val="both"/>
      </w:pPr>
      <w:r>
        <w:rPr>
          <w:rFonts w:ascii="Times New Roman"/>
          <w:b w:val="false"/>
          <w:i w:val="false"/>
          <w:color w:val="000000"/>
          <w:sz w:val="28"/>
        </w:rPr>
        <w:t>
      он сегіз жасқа дейінгі мүгедектігі бар балаларды тәрбиелеп отырған отбасылар;</w:t>
      </w:r>
    </w:p>
    <w:p>
      <w:pPr>
        <w:spacing w:after="0"/>
        <w:ind w:left="0"/>
        <w:jc w:val="both"/>
      </w:pPr>
      <w:r>
        <w:rPr>
          <w:rFonts w:ascii="Times New Roman"/>
          <w:b w:val="false"/>
          <w:i w:val="false"/>
          <w:color w:val="000000"/>
          <w:sz w:val="28"/>
        </w:rPr>
        <w:t>
      арнайы орта (кәсіби) білім және білім берудің өзге де түрлерін алуға мүгедектігі бар адамдың абилитациясы және оны оңалтудың жеке бағдарламасының кәсіптік бөлігінен үзінді көшірмесі бар, Қазақстан Республикасының колледждерінде ақылы негізде білім алатын мүгедектігі бар адамдар, мүгедектігі бар балалар;</w:t>
      </w:r>
    </w:p>
    <w:p>
      <w:pPr>
        <w:spacing w:after="0"/>
        <w:ind w:left="0"/>
        <w:jc w:val="both"/>
      </w:pPr>
      <w:r>
        <w:rPr>
          <w:rFonts w:ascii="Times New Roman"/>
          <w:b w:val="false"/>
          <w:i w:val="false"/>
          <w:color w:val="000000"/>
          <w:sz w:val="28"/>
        </w:rPr>
        <w:t>
      жоғары білім және білім берудің өзге де түрлерін алуға мүгедектігі бар адамның абилитациясы мен оңалтудың жеке бағдарламасының кәсіптік бөлігінен үзінді көшірмесі бар, Қазақстан Республикасының жоғары оқу орындарында ақылы негізде білім алатын мүгедектігі бар адамдар, мүгедектігі бар балалар;</w:t>
      </w:r>
    </w:p>
    <w:p>
      <w:pPr>
        <w:spacing w:after="0"/>
        <w:ind w:left="0"/>
        <w:jc w:val="both"/>
      </w:pPr>
      <w:r>
        <w:rPr>
          <w:rFonts w:ascii="Times New Roman"/>
          <w:b w:val="false"/>
          <w:i w:val="false"/>
          <w:color w:val="000000"/>
          <w:sz w:val="28"/>
        </w:rPr>
        <w:t>
      церебралды сал ауруымен ауыратын мүгедек балалары бар отбасылар;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жетім балалар және ата-анасының қамқорлығынсыз қалған балалар, отбасының бір мүшесіне шаққандағы табысы облыс бойынша белгіленген ең төмен күнкөріс деңгейінен аспайтын аз қамтамасыз етілген отбасыларынан шыққан жоғары оқу орындарында, сонымен қатар колледждерде оқитын студенттер;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мемлекеттік атаулы әлеуметтік көмек алушылар қатарынан азаматтар;</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немесе оның мүлкіне залал келтіруге байланысты өмірлік қиын жағдайға ұшыраған азаматтар. Әлеуметтік көмекке өтініш жасау мерзімі – өмірлік қиын жағдай туындалған кезден бастап бір ай ішінде;</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отбасының жан басына шаққандағы орташа табысы ең төменгі күнкөріс деңгейінен аспайтын болған кезде, бір айдан астам уақытқа созылған ауруына, операциялық араласуды талап ететін ауруына байланысты, шұғыл немесе жоспарлы хирургиялық операцияға шалдыққан, өмірлік қиын жағдайға ұшыраған азаматтар;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қатерлі ісіктер ауруларына шалдыққан адамдар;</w:t>
      </w:r>
    </w:p>
    <w:p>
      <w:pPr>
        <w:spacing w:after="0"/>
        <w:ind w:left="0"/>
        <w:jc w:val="both"/>
      </w:pPr>
      <w:r>
        <w:rPr>
          <w:rFonts w:ascii="Times New Roman"/>
          <w:b w:val="false"/>
          <w:i w:val="false"/>
          <w:color w:val="000000"/>
          <w:sz w:val="28"/>
        </w:rPr>
        <w:t>
      адамның иммунитет тапшылығы вирусынан туындалған ауыруынан зардап шегетін он алтыншы жасқа дейінгі балалар (АИВ);</w:t>
      </w:r>
    </w:p>
    <w:p>
      <w:pPr>
        <w:spacing w:after="0"/>
        <w:ind w:left="0"/>
        <w:jc w:val="both"/>
      </w:pPr>
      <w:r>
        <w:rPr>
          <w:rFonts w:ascii="Times New Roman"/>
          <w:b w:val="false"/>
          <w:i w:val="false"/>
          <w:color w:val="000000"/>
          <w:sz w:val="28"/>
        </w:rPr>
        <w:t>
      адамның иммунитет тапшылығы вирусынан туындалған ауыруынан зардап шегетін он алтыншы жастан асқан тұлғалар (АИВ);</w:t>
      </w:r>
    </w:p>
    <w:p>
      <w:pPr>
        <w:spacing w:after="0"/>
        <w:ind w:left="0"/>
        <w:jc w:val="both"/>
      </w:pPr>
      <w:r>
        <w:rPr>
          <w:rFonts w:ascii="Times New Roman"/>
          <w:b w:val="false"/>
          <w:i w:val="false"/>
          <w:color w:val="000000"/>
          <w:sz w:val="28"/>
        </w:rPr>
        <w:t>
      амбулаториялық емдеудегі туберкулез ауруынан зардап шегетін тұлғалар;</w:t>
      </w:r>
    </w:p>
    <w:p>
      <w:pPr>
        <w:spacing w:after="0"/>
        <w:ind w:left="0"/>
        <w:jc w:val="both"/>
      </w:pPr>
      <w:r>
        <w:rPr>
          <w:rFonts w:ascii="Times New Roman"/>
          <w:b w:val="false"/>
          <w:i w:val="false"/>
          <w:color w:val="000000"/>
          <w:sz w:val="28"/>
        </w:rPr>
        <w:t>
      дәнекер тіннің жүйелі зақымдануынан зардап шегетін тұлғалар, атап айтқанда "жүйелі қызыл жегі" ауруы;</w:t>
      </w:r>
    </w:p>
    <w:p>
      <w:pPr>
        <w:spacing w:after="0"/>
        <w:ind w:left="0"/>
        <w:jc w:val="both"/>
      </w:pPr>
      <w:r>
        <w:rPr>
          <w:rFonts w:ascii="Times New Roman"/>
          <w:b w:val="false"/>
          <w:i w:val="false"/>
          <w:color w:val="000000"/>
          <w:sz w:val="28"/>
        </w:rPr>
        <w:t>
      I типті қант диабеті ауруымен ауыратын адамдар;</w:t>
      </w:r>
    </w:p>
    <w:p>
      <w:pPr>
        <w:spacing w:after="0"/>
        <w:ind w:left="0"/>
        <w:jc w:val="both"/>
      </w:pPr>
      <w:r>
        <w:rPr>
          <w:rFonts w:ascii="Times New Roman"/>
          <w:b w:val="false"/>
          <w:i w:val="false"/>
          <w:color w:val="000000"/>
          <w:sz w:val="28"/>
        </w:rPr>
        <w:t xml:space="preserve">
      13)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14) жан басына шаққандағы орташа табысы ең төменгі күнкөріс деңгейінен аспайтын азаматтар (отбасылар), атап айтқанда:</w:t>
      </w:r>
    </w:p>
    <w:p>
      <w:pPr>
        <w:spacing w:after="0"/>
        <w:ind w:left="0"/>
        <w:jc w:val="both"/>
      </w:pPr>
      <w:r>
        <w:rPr>
          <w:rFonts w:ascii="Times New Roman"/>
          <w:b w:val="false"/>
          <w:i w:val="false"/>
          <w:color w:val="000000"/>
          <w:sz w:val="28"/>
        </w:rPr>
        <w:t>
      12 аптаға дейін жүктілігі бойынша есепке қою үшін аудандық емханаға уақытында жүгінген жүкті әйелдер.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Павлодар аудандық мәслихатының 14.04.2023 </w:t>
      </w:r>
      <w:r>
        <w:rPr>
          <w:rFonts w:ascii="Times New Roman"/>
          <w:b w:val="false"/>
          <w:i w:val="false"/>
          <w:color w:val="000000"/>
          <w:sz w:val="28"/>
        </w:rPr>
        <w:t>№ 2/13</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6-тармақтың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w:t>
      </w:r>
      <w:r>
        <w:rPr>
          <w:rFonts w:ascii="Times New Roman"/>
          <w:b w:val="false"/>
          <w:i w:val="false"/>
          <w:color w:val="000000"/>
          <w:sz w:val="28"/>
        </w:rPr>
        <w:t>6-тармақтың</w:t>
      </w:r>
      <w:r>
        <w:rPr>
          <w:rFonts w:ascii="Times New Roman"/>
          <w:b w:val="false"/>
          <w:i w:val="false"/>
          <w:color w:val="000000"/>
          <w:sz w:val="28"/>
        </w:rPr>
        <w:t xml:space="preserve"> 13)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Отан қорғаушы күніне </w:t>
      </w:r>
      <w:r>
        <w:rPr>
          <w:rFonts w:ascii="Times New Roman"/>
          <w:b w:val="false"/>
          <w:i w:val="false"/>
          <w:color w:val="000000"/>
          <w:sz w:val="28"/>
        </w:rPr>
        <w:t>6-тармақтың</w:t>
      </w:r>
      <w:r>
        <w:rPr>
          <w:rFonts w:ascii="Times New Roman"/>
          <w:b w:val="false"/>
          <w:i w:val="false"/>
          <w:color w:val="000000"/>
          <w:sz w:val="28"/>
        </w:rPr>
        <w:t xml:space="preserve"> 2) тармақшасының жетінші, сегізінші абзацтарында, 6)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6-тармақтың</w:t>
      </w:r>
      <w:r>
        <w:rPr>
          <w:rFonts w:ascii="Times New Roman"/>
          <w:b w:val="false"/>
          <w:i w:val="false"/>
          <w:color w:val="000000"/>
          <w:sz w:val="28"/>
        </w:rPr>
        <w:t xml:space="preserve"> 1), 3), 4) тармақшаларында, 2) тармақшасының екінші, үшінші, төртінші, бесінші, алтыншы, тоғызыншы абзацтарында, 5) тармақшасының екінші, үшінші абзацтарында, 6) тармақшасының екінші, төртінші, бесінші, алтыншы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w:t>
      </w:r>
      <w:r>
        <w:rPr>
          <w:rFonts w:ascii="Times New Roman"/>
          <w:b w:val="false"/>
          <w:i w:val="false"/>
          <w:color w:val="000000"/>
          <w:sz w:val="28"/>
        </w:rPr>
        <w:t>6-тармақтың</w:t>
      </w:r>
      <w:r>
        <w:rPr>
          <w:rFonts w:ascii="Times New Roman"/>
          <w:b w:val="false"/>
          <w:i w:val="false"/>
          <w:color w:val="000000"/>
          <w:sz w:val="28"/>
        </w:rPr>
        <w:t xml:space="preserve"> 8) тармақшасының алтыншы, жетінші, сегізінші абзацтарында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Қазақстан Республикасының Тәуелсіздік күніне </w:t>
      </w:r>
      <w:r>
        <w:rPr>
          <w:rFonts w:ascii="Times New Roman"/>
          <w:b w:val="false"/>
          <w:i w:val="false"/>
          <w:color w:val="000000"/>
          <w:sz w:val="28"/>
        </w:rPr>
        <w:t>6-тармақтың</w:t>
      </w:r>
      <w:r>
        <w:rPr>
          <w:rFonts w:ascii="Times New Roman"/>
          <w:b w:val="false"/>
          <w:i w:val="false"/>
          <w:color w:val="000000"/>
          <w:sz w:val="28"/>
        </w:rPr>
        <w:t xml:space="preserve"> 7) тармақшасында,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тұрғын үйді жөндеуге нақты шығындар бойынша 500 (бес жүз) айлық есептік көрсеткіш (бұдан әрі-АЕК),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қоса бере отырып және санаторлық-курорттық емделуді алғанын растайтын құжат негізінде санаторлық-курорттық емдеуге 50 (елу) АЕК мөлшерінде </w:t>
      </w:r>
      <w:r>
        <w:rPr>
          <w:rFonts w:ascii="Times New Roman"/>
          <w:b w:val="false"/>
          <w:i w:val="false"/>
          <w:color w:val="000000"/>
          <w:sz w:val="28"/>
        </w:rPr>
        <w:t>6-тармақтың</w:t>
      </w:r>
      <w:r>
        <w:rPr>
          <w:rFonts w:ascii="Times New Roman"/>
          <w:b w:val="false"/>
          <w:i w:val="false"/>
          <w:color w:val="000000"/>
          <w:sz w:val="28"/>
        </w:rPr>
        <w:t xml:space="preserve"> 2) тармақшасында, 3) тармақшасының үшінші, жетінші, сегізінші, тоғызыншы абзацтарында көрсетілген санаттар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тұру шығыстарын растайтын түбіртектерді, межелі пунктке дейінгі және тұрғылықты жеріне кері қарай жол жүру билеттерін қоса бере отырып, өтініш негізінде санаторлық-курорттық емделуге заңды өкілдіңеріп жүруіне 55 (елу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8)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20 (жиырма) АЕК мөлшерінде қатты отынды сатып алуға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екінші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100 (жүз) АЕК мөлшерінде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және "Павлодар облыстық онкологиялық диспансері" коммуналдық мемлекеттік қазыналық кәсіпорнынан немесе Павлодар облысы әкімдігі денсаулық сақтау басқармасының "Павлодар ауданының емханасы" шаруашылық жүргізу құқығындағы коммуналдық мемлекеттік кәсіпорнынан аталған ауруды растайтын анықтаманы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12) тармақшасының екінші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қоса бере отырып өтініш негізінде және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кәсіпорнынан аталған ауруды растайтын анықтама негізінде 20 (жиырма) АЕК мөлшерінде </w:t>
      </w:r>
      <w:r>
        <w:rPr>
          <w:rFonts w:ascii="Times New Roman"/>
          <w:b w:val="false"/>
          <w:i w:val="false"/>
          <w:color w:val="000000"/>
          <w:sz w:val="28"/>
        </w:rPr>
        <w:t>6-тармақтың</w:t>
      </w:r>
      <w:r>
        <w:rPr>
          <w:rFonts w:ascii="Times New Roman"/>
          <w:b w:val="false"/>
          <w:i w:val="false"/>
          <w:color w:val="000000"/>
          <w:sz w:val="28"/>
        </w:rPr>
        <w:t xml:space="preserve"> 12)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12) тармақшасының алтыншы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15 (он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8) тармақшасының тоғызыншы 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уәкілетті ұйымның тізімі негізінде 20 (жиырма) АЕК мөлшерінде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 үшін (сауықтыруға);</w:t>
      </w:r>
    </w:p>
    <w:p>
      <w:pPr>
        <w:spacing w:after="0"/>
        <w:ind w:left="0"/>
        <w:jc w:val="both"/>
      </w:pPr>
      <w:r>
        <w:rPr>
          <w:rFonts w:ascii="Times New Roman"/>
          <w:b w:val="false"/>
          <w:i w:val="false"/>
          <w:color w:val="000000"/>
          <w:sz w:val="28"/>
        </w:rPr>
        <w:t xml:space="preserve">
      уәкілетті ұйымның тізімі негізінде 15 (он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2, 4) тармақшаларында, 3) тармақшасының үшінші, төртінші абзацтарында, 6) тармақшасының екінші абзацында көрсетілген санаттар үшін (сауықтыруға);</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w:t>
      </w:r>
      <w:r>
        <w:rPr>
          <w:rFonts w:ascii="Times New Roman"/>
          <w:b w:val="false"/>
          <w:i w:val="false"/>
          <w:color w:val="000000"/>
          <w:sz w:val="28"/>
        </w:rPr>
        <w:t>6-тармақтың</w:t>
      </w:r>
      <w:r>
        <w:rPr>
          <w:rFonts w:ascii="Times New Roman"/>
          <w:b w:val="false"/>
          <w:i w:val="false"/>
          <w:color w:val="000000"/>
          <w:sz w:val="28"/>
        </w:rPr>
        <w:t xml:space="preserve"> 8) тармақшасының үшінші, төртінші, бесінші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оқу кезеңінде тұруға, тамақтануға және тұрғылықты жеріне жол жүруге 8 (сегіз) АЕК мөлшерінде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және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кәсіпорнынан аталған ауруды растайтын анықтаманы қоса бере отырып өтініш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w:t>
      </w:r>
      <w:r>
        <w:rPr>
          <w:rFonts w:ascii="Times New Roman"/>
          <w:b w:val="false"/>
          <w:i w:val="false"/>
          <w:color w:val="000000"/>
          <w:sz w:val="28"/>
        </w:rPr>
        <w:t>6-тармақтың</w:t>
      </w:r>
      <w:r>
        <w:rPr>
          <w:rFonts w:ascii="Times New Roman"/>
          <w:b w:val="false"/>
          <w:i w:val="false"/>
          <w:color w:val="000000"/>
          <w:sz w:val="28"/>
        </w:rPr>
        <w:t xml:space="preserve"> 12)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денсаулық сақтау басқармасының "Павлодар ауданының емханасы" шаруашылық жүргізу құқығындағы коммуналдық мемлекеттік кәсіпорны ұсынатын тізім негізінде 15 (он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12) тармақшасының бесінші абзацында көрсетілген санат үшін;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құжатты және медициналық мекеменің емдеу курсын алғаны туралы растау анықтамасын қоса бере отырып өтініш негізінде 7 (жеті) АЕК мөлшерінде гемодиализ алу мерзімінде жол жүруге </w:t>
      </w:r>
      <w:r>
        <w:rPr>
          <w:rFonts w:ascii="Times New Roman"/>
          <w:b w:val="false"/>
          <w:i w:val="false"/>
          <w:color w:val="000000"/>
          <w:sz w:val="28"/>
        </w:rPr>
        <w:t>6-тармақтың</w:t>
      </w:r>
      <w:r>
        <w:rPr>
          <w:rFonts w:ascii="Times New Roman"/>
          <w:b w:val="false"/>
          <w:i w:val="false"/>
          <w:color w:val="000000"/>
          <w:sz w:val="28"/>
        </w:rPr>
        <w:t xml:space="preserve"> 8)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1) тармақшасында көрсетілген құжатты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12) тармақшасының жетінші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тармақшасында көрсетілген құжатты, тұру шығыстарын растайтын түбіртектерді, межелі пунктке дейінгі және тұрғылықты жеріне кері қарай жол жүру билеттерін қоса бере отырып, өтініш негізінде санаторлық - курорттық емделудің құнын өтеу ретінде санаторлық - курорттық емделуге заңды өкілдің еріп жүруіне 20 (жиырма) АЕК мөлшерінде </w:t>
      </w:r>
      <w:r>
        <w:rPr>
          <w:rFonts w:ascii="Times New Roman"/>
          <w:b w:val="false"/>
          <w:i w:val="false"/>
          <w:color w:val="000000"/>
          <w:sz w:val="28"/>
        </w:rPr>
        <w:t>6-тармақтың</w:t>
      </w:r>
      <w:r>
        <w:rPr>
          <w:rFonts w:ascii="Times New Roman"/>
          <w:b w:val="false"/>
          <w:i w:val="false"/>
          <w:color w:val="000000"/>
          <w:sz w:val="28"/>
        </w:rPr>
        <w:t xml:space="preserve"> 8) тармақшасының екінші абзацында көрсетілген санат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Павлодар облысы Павлодар аудандық мәслихатының 14.04.2023 </w:t>
      </w:r>
      <w:r>
        <w:rPr>
          <w:rFonts w:ascii="Times New Roman"/>
          <w:b w:val="false"/>
          <w:i w:val="false"/>
          <w:color w:val="000000"/>
          <w:sz w:val="28"/>
        </w:rPr>
        <w:t>№ 2/13</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құжатты қоса бере отырып уәкілетті органға немесе ауыл, ауылдық округ әкіміне өтініш және оқу жылына нақты оқу бағасы мөлшерінде білім беру қызметіне аудан әкімі, жоғары немесе орташа-арнайы оқу мекемесі басшысы және өтініш беруші қол қойған үш жақты келісім негізінде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көрсетілген санат үшін;</w:t>
      </w:r>
    </w:p>
    <w:p>
      <w:pPr>
        <w:spacing w:after="0"/>
        <w:ind w:left="0"/>
        <w:jc w:val="both"/>
      </w:pPr>
      <w:r>
        <w:rPr>
          <w:rFonts w:ascii="Times New Roman"/>
          <w:b w:val="false"/>
          <w:i w:val="false"/>
          <w:color w:val="000000"/>
          <w:sz w:val="28"/>
        </w:rPr>
        <w:t>
      біржолғы әлеуметтік көмек:</w:t>
      </w:r>
    </w:p>
    <w:p>
      <w:pPr>
        <w:spacing w:after="0"/>
        <w:ind w:left="0"/>
        <w:jc w:val="both"/>
      </w:pPr>
      <w:r>
        <w:rPr>
          <w:rFonts w:ascii="Times New Roman"/>
          <w:b w:val="false"/>
          <w:i w:val="false"/>
          <w:color w:val="000000"/>
          <w:sz w:val="28"/>
        </w:rPr>
        <w:t xml:space="preserve">
      Үлгілік қағидалардың 13-тармағының 1), 2) тармақшаларында көрсетілген құжаттарды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14)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 xml:space="preserve">13-тармағының </w:t>
      </w:r>
      <w:r>
        <w:rPr>
          <w:rFonts w:ascii="Times New Roman"/>
          <w:b w:val="false"/>
          <w:i w:val="false"/>
          <w:color w:val="000000"/>
          <w:sz w:val="28"/>
        </w:rPr>
        <w:t xml:space="preserve"> 1), 2) тармақшаларында көрсетілген құжаттарды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бесінші абзацында көрсетілген санат үшін.</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Павлодар ауданы бойынша шекті әлеуметтік көмек мөлшері қиын өмірлік жағдайдағы тұлғаларға 100 (жүз) АЕК, Ұлы Отан соғыстың (бұдан әрі - ҰОС) мүгедектігі бар адамдарға және қатысушыларына және ҰОС ардагерлеріне жеңілдік бойынша теңелген тұлғаларға 500 (бес жүз) АЕК құрайды.</w:t>
      </w:r>
    </w:p>
    <w:p>
      <w:pPr>
        <w:spacing w:after="0"/>
        <w:ind w:left="0"/>
        <w:jc w:val="both"/>
      </w:pPr>
      <w:r>
        <w:rPr>
          <w:rFonts w:ascii="Times New Roman"/>
          <w:b w:val="false"/>
          <w:i w:val="false"/>
          <w:color w:val="000000"/>
          <w:sz w:val="28"/>
        </w:rPr>
        <w:t>
      10. Алушылардың жекелеген санаттары үшін мереке күндеріне әлеуметтік көмектің мөлшері облыстық ЖАО келісімі бойынша бірыңғай мөлшерде белгіленеді.</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11. Әлеуметтік көмек көрсету тәртібі Үлгілік қағидаларының 12 - 25 -тармақтарына сәйкес айкыңдалды.</w:t>
      </w:r>
    </w:p>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12.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Павлодар ауданы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13. Артық төленген сомалар ерiктi немесе Қазақстан Республикасының заңнамасында белгiленген басқа да тәртiппен қайтаруға жатады.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15 мамырдағы № 71/315</w:t>
            </w:r>
            <w:r>
              <w:br/>
            </w:r>
            <w:r>
              <w:rPr>
                <w:rFonts w:ascii="Times New Roman"/>
                <w:b w:val="false"/>
                <w:i w:val="false"/>
                <w:color w:val="000000"/>
                <w:sz w:val="20"/>
              </w:rPr>
              <w:t>шешіміне қосымша</w:t>
            </w:r>
          </w:p>
        </w:tc>
      </w:tr>
    </w:tbl>
    <w:bookmarkStart w:name="z29" w:id="6"/>
    <w:p>
      <w:pPr>
        <w:spacing w:after="0"/>
        <w:ind w:left="0"/>
        <w:jc w:val="left"/>
      </w:pPr>
      <w:r>
        <w:rPr>
          <w:rFonts w:ascii="Times New Roman"/>
          <w:b/>
          <w:i w:val="false"/>
          <w:color w:val="000000"/>
        </w:rPr>
        <w:t xml:space="preserve"> Павлодар аудандық мәслихатының күші жойылған кейбір</w:t>
      </w:r>
      <w:r>
        <w:br/>
      </w:r>
      <w:r>
        <w:rPr>
          <w:rFonts w:ascii="Times New Roman"/>
          <w:b/>
          <w:i w:val="false"/>
          <w:color w:val="000000"/>
        </w:rPr>
        <w:t>шешімдерінің тізбесі</w:t>
      </w:r>
    </w:p>
    <w:bookmarkEnd w:id="6"/>
    <w:bookmarkStart w:name="z30" w:id="7"/>
    <w:p>
      <w:pPr>
        <w:spacing w:after="0"/>
        <w:ind w:left="0"/>
        <w:jc w:val="both"/>
      </w:pPr>
      <w:r>
        <w:rPr>
          <w:rFonts w:ascii="Times New Roman"/>
          <w:b w:val="false"/>
          <w:i w:val="false"/>
          <w:color w:val="000000"/>
          <w:sz w:val="28"/>
        </w:rPr>
        <w:t xml:space="preserve">
      1. Павлодар аудандық мәслихатының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3734 болып тіркелген, 2014 жылғы 20 наурызда аудандық "Заман тынысы", "Нива" газеттерінде жарияланған).</w:t>
      </w:r>
    </w:p>
    <w:bookmarkEnd w:id="7"/>
    <w:bookmarkStart w:name="z31" w:id="8"/>
    <w:p>
      <w:pPr>
        <w:spacing w:after="0"/>
        <w:ind w:left="0"/>
        <w:jc w:val="both"/>
      </w:pPr>
      <w:r>
        <w:rPr>
          <w:rFonts w:ascii="Times New Roman"/>
          <w:b w:val="false"/>
          <w:i w:val="false"/>
          <w:color w:val="000000"/>
          <w:sz w:val="28"/>
        </w:rPr>
        <w:t xml:space="preserve">
      2. Павлодар аудандық мәслихатының 2014 жылғы 24 қыркүйектегі "Павлодар аудандық мәслихатының (5 сайланған 30 кезекті сессиясы)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шешіміне өзгерістер енгізу туралы" № 39/270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4049 болып тіркелген, 2014 жылғы 8 қазанда "Әділет" ақпараттық-құқықтық жүйесінде жарияланған).</w:t>
      </w:r>
    </w:p>
    <w:bookmarkEnd w:id="8"/>
    <w:bookmarkStart w:name="z32" w:id="9"/>
    <w:p>
      <w:pPr>
        <w:spacing w:after="0"/>
        <w:ind w:left="0"/>
        <w:jc w:val="both"/>
      </w:pPr>
      <w:r>
        <w:rPr>
          <w:rFonts w:ascii="Times New Roman"/>
          <w:b w:val="false"/>
          <w:i w:val="false"/>
          <w:color w:val="000000"/>
          <w:sz w:val="28"/>
        </w:rPr>
        <w:t xml:space="preserve">
      3. Павлодар аудандық мәслихатының 2015 жылғы 20 ақпандағы "Павлодар аудандық мәслихатының (5 сайланған 30 кезекті сессиясы)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шешіміне өзгерістер мен толықтыру енгізу туралы" № 42/328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4366 болып тіркелген, 2015 жылғы 19 наурызда аудандық "Заман тынысы", "Нива" газеттерінде жарияланған).</w:t>
      </w:r>
    </w:p>
    <w:bookmarkEnd w:id="9"/>
    <w:bookmarkStart w:name="z33" w:id="10"/>
    <w:p>
      <w:pPr>
        <w:spacing w:after="0"/>
        <w:ind w:left="0"/>
        <w:jc w:val="both"/>
      </w:pPr>
      <w:r>
        <w:rPr>
          <w:rFonts w:ascii="Times New Roman"/>
          <w:b w:val="false"/>
          <w:i w:val="false"/>
          <w:color w:val="000000"/>
          <w:sz w:val="28"/>
        </w:rPr>
        <w:t xml:space="preserve">
      4. Павлодар аудандық мәслихатының 2016 жылғы 7 шілдедегі "Павлодар аудандық мәслихатының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шешіміне өзгерістер мен толықтырулар енгізу туралы" № 4/30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5178 болып тіркелген, 2016 жылғы 28 шілдеде аудандық "Заман тынысы", "Нива" газеттерінде жарияланған).</w:t>
      </w:r>
    </w:p>
    <w:bookmarkEnd w:id="10"/>
    <w:bookmarkStart w:name="z34" w:id="11"/>
    <w:p>
      <w:pPr>
        <w:spacing w:after="0"/>
        <w:ind w:left="0"/>
        <w:jc w:val="both"/>
      </w:pPr>
      <w:r>
        <w:rPr>
          <w:rFonts w:ascii="Times New Roman"/>
          <w:b w:val="false"/>
          <w:i w:val="false"/>
          <w:color w:val="000000"/>
          <w:sz w:val="28"/>
        </w:rPr>
        <w:t xml:space="preserve">
      5. Павлодар аудандық мәслихатының 2017 жылғы 27 қазандағы "Павлодар аудандық мәслихатының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шешіміне өзгеріс және толықтыру енгізу туралы" № 23/127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5683 болып тіркелген, 2017 жылғы 23 қарашада Қазақстан Республикасы нормативтік құқықтық актілерінің электрондық түрдегі эталондық бақылау банкінде жарияланған).</w:t>
      </w:r>
    </w:p>
    <w:bookmarkEnd w:id="11"/>
    <w:bookmarkStart w:name="z35" w:id="12"/>
    <w:p>
      <w:pPr>
        <w:spacing w:after="0"/>
        <w:ind w:left="0"/>
        <w:jc w:val="both"/>
      </w:pPr>
      <w:r>
        <w:rPr>
          <w:rFonts w:ascii="Times New Roman"/>
          <w:b w:val="false"/>
          <w:i w:val="false"/>
          <w:color w:val="000000"/>
          <w:sz w:val="28"/>
        </w:rPr>
        <w:t xml:space="preserve">
      6. Павлодар аудандық мәслихатының 2018 жылғы 21 ақпандағы "Павлодар аудандық мәслихатының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шешіміне өзгерістер мен толықтырулар енгізу туралы" № 28/150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5874 болып тіркелген, 2018 жылғы 5 наурызда Қазақстан Республикасы нормативтік құқықтық актілерінің электрондық түрдегі эталондық бақылау банкінде жарияланған).</w:t>
      </w:r>
    </w:p>
    <w:bookmarkEnd w:id="12"/>
    <w:bookmarkStart w:name="z36" w:id="13"/>
    <w:p>
      <w:pPr>
        <w:spacing w:after="0"/>
        <w:ind w:left="0"/>
        <w:jc w:val="both"/>
      </w:pPr>
      <w:r>
        <w:rPr>
          <w:rFonts w:ascii="Times New Roman"/>
          <w:b w:val="false"/>
          <w:i w:val="false"/>
          <w:color w:val="000000"/>
          <w:sz w:val="28"/>
        </w:rPr>
        <w:t xml:space="preserve">
      7. Павлодар аудандық мәслихатының 2018 жылғы 8 тамыздағы "Павлодар аудандық мәслихатының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шешіміне өзгерістер мен толықтырулар енгізу туралы" № 36/189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6055 болып тіркелген, 2018 жылғы 18 қыркүйекте Қазақстан Республикасы нормативтік құқықтық актілерінің электрондық түрдегі эталондық бақылау банкінде жарияланған).</w:t>
      </w:r>
    </w:p>
    <w:bookmarkEnd w:id="13"/>
    <w:bookmarkStart w:name="z37" w:id="14"/>
    <w:p>
      <w:pPr>
        <w:spacing w:after="0"/>
        <w:ind w:left="0"/>
        <w:jc w:val="both"/>
      </w:pPr>
      <w:r>
        <w:rPr>
          <w:rFonts w:ascii="Times New Roman"/>
          <w:b w:val="false"/>
          <w:i w:val="false"/>
          <w:color w:val="000000"/>
          <w:sz w:val="28"/>
        </w:rPr>
        <w:t xml:space="preserve">
      8. Павлодар аудандық мәслихатының 2019 жылғы 4 мамырдағы "Павлодар аудандық мәслихатының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шешіміне өзгерістер мен толықтыру енгізу туралы" № 53/240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6365 болып тіркелген, 2019 жылғы 23 мамырда аудандық "Заман тынысы", "Нива" газеттерінде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