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6dcce" w14:textId="896dc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ауданының аумағында 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ауданы әкімінің 2020 жылғы 19 маусымдағы № 1-ш шешімі. Павлодар облысының Әділет департаментінде 2020 жылғы 16 шілдеде № 6862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33-бабы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Павлодар ауданының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шешімнің қосымшасына сәйкес Павлодар ауданының аумағында сайлау учаскелері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Павлодар облысы Павлодар ауданы әкімінің 2018 жылғы 20 желтоқсандағы "Павлодар ауданында сайлау учаскелерін құру туралы" № 28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6184 болып тіркелген, 2019 жылғы 3 қаңтарда Қазақстан Республикасы нормативтік құқықтық актілерінің электрондық түрдегі эталондық бақылау банкінде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 аппаратының басшысына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аудандық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сайлау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Акимбеков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2020 жылғы "19" маусым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1-ш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ауданының аумағында сайлау учаскелері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- Павлодар облысы Павлодар ауданы әкімінің 08.11.2021 № 1-ш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Пресное ауылы, Әуезов көшесі, 3, ауылдық клубының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Чернорецк ауылдық округінің Пресное ауылының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Қаракөл ауылы, Абай көшесі, 2, Қаракөл бастауыш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Чернорецк ауылдық округінің Қаракөл ауылының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Достық ауылы, Школьная көшесі, 3, Достық негізгі жалпы білім беру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Чернорецк ауылдық округінің Достық ауылының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Чернорецк ауылы, Трунова көшесі, 3,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Чернорецк ауылдық округінің Чернорецк ауылының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Набережное ауылы, Мир көшесі, 14,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Григорьевка ауылдық округінің Набережное ауылының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Жаңа қала ауылы, Центральная көшесі, 36/1, ауылдық клубының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Григорьевка ауылдық округінің Жаңа қала ауылының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Сычевка ауылы, Набережная көшесі, 39, ауылдық клубының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Черноярка ауылдық округінің Сычевка ауылының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Новочерноярка ауылы, Юбилейная көшесі, 11,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Черноярка ауылдық округінің Новочерноярка, Черноярка ауылдарының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Госплемстанция ауылы, Школьная көшесі, 18, Мичурин орта жалпы білім беру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Мичурин ауылдық округінің Госплемстанция ауылының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Мичурин ауылы, Молодежная көшесі, 13, ауылдық клубының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Мичурин ауылдық округінің Мичурин ауылының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Үміт апа ауылы, Мұқағали Мақатаев көшесі, 4, ауылдық клубының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Мичурин ауылдық округінің Үміт апа ауылының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Заңғар ауылы, Абылайхан көшесі, 4/1, ауылдық клубының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Заңғар ауылдық округінің Заңғар ауылының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Коряковка ауылы, Жұмабек Мналимов көшесі, 15/2, ауылдық клубының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Заңғар ауылдық округінің Коряковка ауылының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Аққұдық ауылы, Целинная көшесі, 20/2, ауылдық клубының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Луганск ауылдық округінің Аққұдық ауылының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Богдановка ауылы, Чапаев көшесі, 111/1, ауылдық клубының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Луганск ауылдық округінің Богдановка ауылының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Луганск ауылы, Тәуелсіздік көшесі, 54,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Луганск ауылдық округінің Луганск ауылының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Рождественка ауылы, Абай көшесі, 51,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Рождественка ауылдық округінің Рождественка ауылының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Розовка ауылы, Абай көшесі, 38 Б,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Рождественка ауылдық округінің Розовка, Максимовка ауылдарының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396 сайлау учаскесі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 № 396 сайлау учаскесі жаңа редакцияда – Павлодар облысы Павлодар ауданы әкімінің 28.09.2020 </w:t>
      </w:r>
      <w:r>
        <w:rPr>
          <w:rFonts w:ascii="Times New Roman"/>
          <w:b w:val="false"/>
          <w:i w:val="false"/>
          <w:color w:val="000000"/>
          <w:sz w:val="28"/>
        </w:rPr>
        <w:t>№ 2-ш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Ефремовка ауылы, Школьная көшесі, 2, Ефремовка орта жалпы білім беру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Ефремовка ауылдық округінің Ефремовка, Даниловка ауылдарының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Кемеңгер ауылы, Тәуелсіздік көшесі, 30,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Кемеңгер ауылдық округінің Кемеңгер, Шаңды ауылдарының, Красноармейка станциясының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Шақат ауылы, Әуезов көшесі, 38, ауылдық клубының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Шақат ауылдық округінің Заозерное, Көктөбе, Шақат ауылдарының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Толыбай ауылы, № 34, ауылдық клубының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Шақат ауылдық округінің Толыбай ауылының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Маралды ауылы, Аймауытов көшесі, 2/1, ауылдық клубының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Шақат ауылдық округінің Маралды ауылының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Заря ауылы, Мәншүк Мәметова көшесі, 1 Б, ауылдық клубының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Заря ауылдық округінің Заря, Подстепное ауылдарының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Бірлік ауылы, Төле би көшесі, 12, Заря орта жалпы білім беру мектебі жанындағы шағын орталықтың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Заря ауылдық округінің Бірлік ауылының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Жертұмсық ауылы, Иса Байзақов көшесі, 11, ауылдық клубының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Заря ауылдық округінің Жертұмсық ауылының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Қаратоғай ауылы, Жанкүміс Акишева көшесі, 1, ауылдық клубының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Кеңес ауылдық округінің Қаратоғай ауылының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Әйтім ауылы, Темирханов көшесі, 20, ауылдық клубының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Кеңес ауылдық округінің Әйтім ауылының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Новоямышев ауылы, Қонаев көшесі, 10,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Кеңес ауылдық округінің Новоямышев ауылының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410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Ольгинка ауылы, Абай көшесі, 15,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Ольгинка ауылының аумағы.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