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42fc" w14:textId="9984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2017 жылғы 17 наурыздағы "Павлодар аудандық мәслихатының аппараты" мемлекеттік мекемесінің қызметтік куәлігін беру қағидалары және оның сипаттамасын бекіту туралы" № 14/97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2020 жылғы 10 тамыздағы № 74/332 шешімі. Павлодар облысының Әділет департаментінде 2020 жылғы 17 тамызда № 6904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2017 жылғы 17 наурыздағы "Павлодар аудандық мәслихатының аппараты" мемлекеттік мекемесінің қызметтік куәлігін беру қағидалары және оның сипаттамасын бекіту туралы" № 14/97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5470 болып тіркелген, 2017 жылғы 27 сәуірде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Павлодар аудандық мәслихатының аппарат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Жетписов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