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7b0d1" w14:textId="027b0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аудандық мәслихатының 2019 жылғы 20 желтоқсандағы "2020 - 2022 жылдарға арналған Павлодар аудандық бюджет туралы" № 64/280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2020 жылғы 10 тамыздағы № 74/330 шешімі. Павлодар облысының Әділет департаментінде 2020 жылғы 19 тамызда № 6909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Павлодар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аудандық мәслихатының 2019 жылғы 20 желтоқсандағы "2020-2022 жылдарға арналған Павлодар аудандық бюджет туралы" № 64/280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6682 болып тіркелген, 2019 жылғы 30 желтоқсанда Қазақстан Республикасы нормативтік құқықтық актілерінің электрондық түрдегі эталондық бақылау банкінде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Павлодар аудандық бюджеті тиісінше 1, 2 және 3-қосымшаларына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10 498 189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781 191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33 656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9 670 342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10 605 615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162 391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194 950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32 559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- 269 817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269 817 мың теңге.".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Аудандық жергілікті атқарушы органның 2020 жылға арналған резерві 43 242 мың теңге сомасында бекітілсін.";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Аудандық бюджетте ауылдық округтердің және Ольгинка ауылының бюджеттеріне берілетін 2020 жылға арналған ағымдағы нысаналы трансферттер келесі көлемдерде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129 523 мың теңге – жергілікті атқарушы органдардың мемлекеттік қызметшілеріне факторлық-балдық шкала бойынша еңбекақы төлеудің жаңа жүйесін енгізуге;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85 210 мың теңге – ауыл ішіндегі автомобиль жолдарын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42 817 мың теңге – тұрғын үй-коммуналдық шаруашылық саласындағы ағымдағы және күрделі сипаттағы шығындарға;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26 493 мың теңге – білім беру саласындағы күрделі сипаттағы шығындарға;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3 884 мың теңге – мектепке дейінгі білім беру мемлекеттік ұйымдарының педагогтеріне біліктілік санаты үшін қосымша ақы төлеуге;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33 252 мың теңге – мектепке дейінгі білім беру мемлекеттік ұйымдарының педагогтеріне еңбекақысын ұлғайтуға;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15 383 мың теңге – мәдениет ұйымдарындағы басқарушы және негізгі персоналдың ерекше еңбек жағдайлары үшін лауазымдық айлықақысына қосымша төлем ақы белгілеуге;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142 624 мың теңге – "Ауыл-Ел бесігі" жобасы шеңберінде ауылдық елді мекендерде әлеуметтік және инженерлік инфрақұрылым бойынша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8 334 мың теңге – Ефремовка ауылдық округінде спорт саласындағы шығындарға.";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бюджет мәселелері жөніндегі тұрақты комиссиясына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Жетписов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тамызы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74/330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64/280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Павлодар аудандық бюджет туралы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929"/>
        <w:gridCol w:w="598"/>
        <w:gridCol w:w="6920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10 498 189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781 191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339 984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304 787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267 009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267 009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155 454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154 638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9 670 342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9 670 323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9 670 323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738"/>
        <w:gridCol w:w="1002"/>
        <w:gridCol w:w="1002"/>
        <w:gridCol w:w="6233"/>
        <w:gridCol w:w="25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10 605 615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634 012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158 602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158 602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163 606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163 606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129 523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252 635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252 635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219 951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3 947 786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104 170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103 546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103 546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3 605 994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3 360 063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3 316 633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89 135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89 135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156 796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156 796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237 622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237 622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76 624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550 134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147 631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136 801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136 801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359 347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359 347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219 536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2 875 954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261 231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62 070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62 070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199 161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46 666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қызметтік тұрғын үй, инженерлік-коммуникациялық инфрақұрылымды сатып алу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2 613 423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2 613 423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2 590 028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525 668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280 712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126 796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126 796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153 916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153 916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55 052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55 052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161 733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124 711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74 417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507 620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507 620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507 620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507 620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188 602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120 958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ауыл шаруашылық, кәсіпкерлік және ветеринария бөлімі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120 958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шаруашылығы, қәсіпкерлік және ветеринария саласындағы мемлекеттік саясатты іске асыру жөніндегі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67 553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265 721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261 328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261 328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161 051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79 715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244 319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ауыл шаруашылық, кәсіпкерлік және ветеринария бөлімі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192 901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67 973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67 973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81 686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81 686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824 407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824 407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824 407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823 780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162 391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-269 817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269 817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231 524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231 524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231 524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231 524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