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2cc4" w14:textId="4622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ауданының аумағында үгіттік баспа материалдарын орналастыру үшін орындарды белгілеу және кандидаттарға сайлаушылармен кездесу үшін үй-жайларды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2020 жылғы 10 қыркүйектегі № 293/9 қаулысы. Павлодар облысының Әділет департаментінде 2020 жылғы 28 қыркүйекте № 6965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4,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ауданының әкімдігіҚАУЛЫ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аудандық аумақтық сайлау комиссиясымен бірлесіп үгіттік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 үшін шарттық негізде үй-жайлар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ауданы әкімдігінің 2015 жылғы 6 наурыздағы "Кандидаттардың сайлаушылармен кездесулер өткізу үшін үгіт баспасөз материалдарын орналастыру және үй-жайлар беру үшін орындар белгілеу туралы" № 85/3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4369 болып тiркелген, 2015 жылғы 19 наурызда аудандық "Заман тынысы" және "Нива" газеттерiнде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Павлодар ауданы әкімі аппаратының басшысы А.Т. Оспановаға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"10"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ауданының аумағында үгіттік баспа материалдарын орналастыру</w:t>
      </w:r>
      <w:r>
        <w:br/>
      </w:r>
      <w:r>
        <w:rPr>
          <w:rFonts w:ascii="Times New Roman"/>
          <w:b/>
          <w:i w:val="false"/>
          <w:color w:val="000000"/>
        </w:rPr>
        <w:t>үшін орындар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855"/>
        <w:gridCol w:w="9261"/>
        <w:gridCol w:w="856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орны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Стендтердің саны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Пресное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көшесі, 3 ("Павлодар ауданы Чернорецк ауылдық округі әкімінің аппараты Чернорецк ауылының мәдениет үйі" мемлекеттік қазыналық коммуналдық кәсіпорнының ғимараты жанында) 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10 ("Тұлпар" дүкенінің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41 ("Достық" дүкенінің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Трунов көшесі, 20 ("Фарида" дүкенінің жанында)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көшесі, 78 ("Азиза" дүкенінің жанында)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Украинская көшесі, 40 ("Мадис" дүкенінің жанында)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және Аульная көшелерінің қиылысында ("Павлодар ауданының № 2 Чернорецк орта жалпы білім беру мектебі" мемлекеттік мекемесінің ғимараты жанында)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қала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("Қарлығаш" дүкенінің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Сычевка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көшесі, 29 ("ПчҰлка" дүкенінің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Новочерноярка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көшесі, 2 ("Гурман" дүкенінің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32/1 ("Радуга" дүкенінің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2/2 ("Глебушка" дүкенінің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Госплемстанция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Октябрьская көшесі, 16/1 ("Самал" сауда үйінің жанында) 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 апа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10 ("Павлодар ауданының Жамбыл бастауыш мектебі"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 ("Павлодар ауданының Заңғар орта жалпы білім беру мектебі" мемлекеттік мекемесінің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Коряковка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Ветерандар көшесі, 1 ("Павлодар ауданының Коряковка бастауыш мектебі"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жанында) 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Целинная көшесі, 20/2 ("Павлодар ауданы Луганск ауылдық округі әкімінің аппараты Луганск ауылының мәдениет үйі" мемлекеттік қазыналық коммуналдық кәсіпорнының ғимараты жанында) 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 көшесі, 111/1 ("Павлодар ауданы Луганск ауылдық округі әкімінің аппараты Луганск ауылының мәдениет үйі" мемлекеттік қазыналық коммуналдық кәсіпорнының ғимараты жанында) 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54 ("Павлодар ауданы Луганск ауылдық округі әкімінің аппараты Луганск ауылының мәдениет үйі" мемлекеттік қазыналық коммуналдық кәсіпорнының ғимараты жанында)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43 (тұрмыс үйдің ғимараты жанында)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51 ("Павлодар ауданы Рождественка ауылдық округі әкімінің аппараты Розовка ауылының мәдениет үйі" мемлекеттік қазыналық коммуналдық кәсіпорнының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Розовка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38 Б ("Павлодар ауданы Рождественка ауылдық округі әкімінің аппараты Розовка ауылының мәдениет үйі" мемлекеттік қазыналық коммуналдық кәсіпорнының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 Жүсіпов көшесі, 27 ("Павлодар ауданы Рождественка ауылдық округі әкімінің аппараты Розовка ауылының мәдениет үйі" мемлекеттік қазыналық коммуналдық кәсіпорнының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30 А ("Павлодар ауданы Ефремовка ауылдық округі әкімінің аппараты" мемлекеттік мекемесінің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Даниловка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көшесі, 7 (тұрғын үйдің жанында) 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Кемеңгер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30 (Павлодар ауданы мәдениет, дене тәрбиесі және спорт бөлімінің "Павлодар аудандық Мәдениет үйі" мемлекеттік қазыналық коммуналдық кәсіпорнының ғимараты жанында)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Кубанская көшесі, 14 ("Ас-Ай" дүкенінің жанында)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31 ("Дархан" дүкенінің жанында)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23 (пошталық байланыстың ауылдық бөлімшесінің ғимараты жанында)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(№ 1 автобус аялдамасының жанында)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 станциясы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Сәрсекеев атындағы көшесі, 28 (теміржол вокзалдың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Шаңды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17/2 (Павлодар ауданы мәдениет, дене тәрбиесі және спорт бөлімінің "Павлодар ауданының балалар-жасөспірімдер спорт мектебі" коммуналдық мемлекеттік қазыналық қәсіпорнының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13 үй (тұрғын үйдің жанында) 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 көшесі, 33 (тұрғын үйдің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38 ("Павлодар ауданы Шақат ауылдық округі әкімінің аппараты" мемлекеттік мекемесінің ғимараты жанында)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5 ("Павлодар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Шақат орта жалпы білім беру мектебі" мемлекеттік мекемесінің ғимараты жанында)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 үй (Павлодар ауданы мәдениет, дене тәрбиесі және спорт бөлімінің "Павлодар аудандық Мәдениет үйі" мемлекеттік қазыналық коммуналдық кәсіпорнының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13 (Павлодар ауданы мәдениет, дене тәрбиесі және спорт бөлімінің "Павлодар аудандық Мәдениет үйі" мемлекеттік қазыналық коммуналдық кәсіпорнының ғимараты жанында)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13/1 (пошталық байланыстың ауылдық бөлімшесінің ғимараты жанында)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13 А ("Павлодар ауданы Заря ауылдық округі әкімінің аппараты" мемлекеттік мекемесінің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Мұса көшесі, 30 ("Сезім" дүкенінің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Жертұмсық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 көшесі, 10 ("Павлодар ауданы Заря ауылдық округі әкімінің аппараты Заря ауылының клубы" мемлекеттік қазыналық коммуналдық кәсіпорнының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 көшесі, 36 (тұрғын үйдің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Жанкүміс Акишева көшесі, 1 ("Павлодар ауданының Қаратоғай бастауыш мектебі" мемлекеттік мекемесінің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Әйтім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Шонай Асанбайұлы көшесі, 1 ("Павлодар ауданының Кеңес негізгі жалпы білім беру мектебі" мемлекеттік мекемесінің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Новоямышев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Қонаев атындағы көшесі, 10 ("Павлодар ауданы Кеңес ауылдық округі әкімінің аппараты Новоямышево ауылының мәдениет үйі" мемлекеттік қазыналық коммуналдық кәсіпорнының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7 ("Маяк" шаруа қожалығының орталық кеңсесінің ғимараты жанында)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ауданының аумағында кандидаттардың сайлаушылармен кездесу</w:t>
      </w:r>
      <w:r>
        <w:br/>
      </w:r>
      <w:r>
        <w:rPr>
          <w:rFonts w:ascii="Times New Roman"/>
          <w:b/>
          <w:i w:val="false"/>
          <w:color w:val="000000"/>
        </w:rPr>
        <w:t>үшін үй-жайлар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1002"/>
        <w:gridCol w:w="9742"/>
      </w:tblGrid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орны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Чернорецк ауылы 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Чернорецк ауылдық округі әкімінің аппараты Чернорецк ауылының мәдениет үйі" мемлекеттік қазыналық коммуналдық кәсіпорны (Трунов көшесі, 3)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Новочерноярка ауылы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Черноярка ауылдық округі әкімінің аппараты Новочерноярка ауылының мәдениет үйі" мемлекеттік қазыналық коммуналдық кәсіпорны (Юбилейная көшесі, 11)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Мичурин ауылдық округі әкімінің аппараты Мичурин ауылының клубы" мемлекеттік қазыналық коммуналдық кәсіпорны (Молодежная көшесі, 13)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Заңғар ауылдық округі әкімінің аппараты" мемлекеттік мекемесі (Абылай хан көшесі, 4)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Луганск ауылдық округі әкімінің аппараты Луганск ауылының мәдениет үйі" мемлекеттік қазыналық коммуналдық кәсіпорны (Тәуелсіздік көшесі, 54)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Розовка ауылы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Рождественка ауылдық округі әкімінің аппараты Розовка ауылының мәдениет үйі" мемлекеттік қазыналық коммуналдық кәсіпорны (Абай көшесі, 38 Б)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Ефремовка ауылдық округі әкімінің аппараты" мемлекеттік мекемесі (Абай көшесі, 30)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Кемеңгер ауылы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мәдениет, дене тәрбиесі және спорт бөлімінің "Павлодар аудандық Мәдениет үйі" мемлекеттік қазыналық коммуналдық кәсіпорны (Тәуелсіздік көшесі, 30)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Шақат ауылдық округі әкімінің аппараты" мемлекеттік мекемесі (Әуезов көшесі, 38)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Заря ауылдық округі әкімінің аппараты Заря ауылының клубы" мемлекеттік қазыналық коммуналдық кәсіпорны (Мәметова көшесі, 1 Б)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Новоямышев ауылы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Кеңес ауылдық округі әкімінің аппараты Новоямышево ауылының мәдениет үйі" мемлекеттік қазыналық коммуналдық кәсіпорны (Д. Қонаев атындағы көшесі, 10)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мәдениет, дене тәрбиесі және спорт бөлімінің "Павлодар ауданының балалар-жасөспірімдер спорт мектебі" коммуналдық мемлекеттік қазыналық қәсіпорны (Тимирязев көшесі, 6/1)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 ауылы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Григорьевка ауылдық округі әкімінің аппараты Набережное ауылының мәдениет үйі" мемлекеттік қазыналық коммуналдық кәсіпорны (Мир көшесі, 14)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