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5357" w14:textId="7e85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2017 жылғы 17 наурыздағы "Павлодар ауданы аумағында бейбіт жиналыстар, митингілер, шерулер, пикеттер және демонстрациялар өткізудің қосымша тәртібін бекіту туралы" № 14/95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2020 жылғы 26 қарашадағы № 77/350 шешімі. Павлодар облысының Әділет департаментінде 2020 жылғы 30 қарашада № 7050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2017 жылғы 17 наурыздағы "Павлодар ауданы аумағында бейбіт жиналыстар, митингілер, шерулер, пикеттер және демонстрациялар өткізудің қосымша тәртібін бекіту туралы" № 14/95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5472 болып тіркелген, 2017 жылғы 3 мамырда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сала, заңдылық, азаматтардың құқығын сақтау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