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06d83" w14:textId="4d06d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ауданының елді мекендерінде салық салу объектісінің орналасуын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ауданының әкімдігінің 2020 жылғы 27 қарашадағы № 429/11 қаулысы. Павлодар облысының Әділет департаментінде 2020 жылғы 7 желтоқсанда № 7077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ауданының елді мекендерінде салық салу объектісінің орналасуын ескеретін аймаққа бөлу </w:t>
      </w:r>
      <w:r>
        <w:rPr>
          <w:rFonts w:ascii="Times New Roman"/>
          <w:b w:val="false"/>
          <w:i w:val="false"/>
          <w:color w:val="000000"/>
          <w:sz w:val="28"/>
        </w:rPr>
        <w:t>коэффициенттері бекітілсін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Қаржы министрлігінің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кірістер комитеті Павлодар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бойынша Мемлекеттік кірістер департаментінің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ауданы бойынша Мемлекеттік кірістер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басқармасы" республикалық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Ишанова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2020 жылғы "27"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429/11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ауданының елді мекендерінде салық салу</w:t>
      </w:r>
      <w:r>
        <w:br/>
      </w:r>
      <w:r>
        <w:rPr>
          <w:rFonts w:ascii="Times New Roman"/>
          <w:b/>
          <w:i w:val="false"/>
          <w:color w:val="000000"/>
        </w:rPr>
        <w:t>объектісінің орналасуын ескеретін аймаққа</w:t>
      </w:r>
      <w:r>
        <w:br/>
      </w:r>
      <w:r>
        <w:rPr>
          <w:rFonts w:ascii="Times New Roman"/>
          <w:b/>
          <w:i w:val="false"/>
          <w:color w:val="000000"/>
        </w:rPr>
        <w:t>бөлу коэффициенттері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9"/>
        <w:gridCol w:w="3014"/>
        <w:gridCol w:w="5627"/>
      </w:tblGrid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орналасуы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Григорьевка ауылдық округі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Набережное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қала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Ефремовка ауылдық округі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Ефремовка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Даниловка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Заңгар ауылдық округі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Заңгар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Коряковка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 ауылдық округі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Жертұмсық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Подстепное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ауылдық округі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Новоямышев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Әйтім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Кемеңгер ауылдық округі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Кемеңгер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Красноармейка станциясы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Шаңды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Луганск ауылдық округі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Луганск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Богдановка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ауылдық округі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Үміт апа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Госплемстанция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Рождественка ауылдық округі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Розовка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Рождественка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Максимовка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Чернорецк ауылдық округі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Чернорецк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Пресное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Черноярка ауылдық округі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Новочерноярка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Сычевка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Черноярка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Шақат ауылдық округі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Шақат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Заозерное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Толыбай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Маралды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