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ee81e" w14:textId="9bee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Павлодар ауданының ауылдық елді мекендерінде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бюджеттен қаржыландырылатын мемлекеттік ұйымдарда жұмыс істейтін аталған мамандарға, жоғарылатылған айлықақылар мен тарифтік мөлшерлемелер белгілеу туралы</w:t>
      </w:r>
    </w:p>
    <w:p>
      <w:pPr>
        <w:spacing w:after="0"/>
        <w:ind w:left="0"/>
        <w:jc w:val="both"/>
      </w:pPr>
      <w:r>
        <w:rPr>
          <w:rFonts w:ascii="Times New Roman"/>
          <w:b w:val="false"/>
          <w:i w:val="false"/>
          <w:color w:val="000000"/>
          <w:sz w:val="28"/>
        </w:rPr>
        <w:t>Павлодар облысы Павлодар аудандық мәслихатының 2020 жылғы 23 желтоқсандағы № 78/364 шешімі. Павлодар облысының Әділет департаментінде 2020 жылғы 28 желтоқсанда № 7125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Павлодар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Павлодар ауданының ауылдық елді мекендерінде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заңдылық, азаматтардың құқығын сақтау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Абылгазинова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