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26d5" w14:textId="d412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Павлодар ауданының ауылдық округтері және Ольгинка ауылының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2020 жылғы 28 желтоқсандағы № 79/372 шешімі. Павлодар облысының Әділет департаментінде 2021 жылғы 6 қаңтарда № 7158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"Агроөнеркәсiптiк кешендi және ауылдық аумақтарды дамытуды мемлекеттiк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2021 - 2023 жылдарға арналған Григорьевка ауылдық округінің бюджеті тиісінше 1, 2 және 3-қосымшаларына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74 705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2021 - 2023 жылдарға арналған Ефремовка ауылдық округінің бюджеті тиісінше 4, 5 және 6-қосымшаларына сәйкес, соның ішінде 2021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2021 - 2023 жылдарға арналған Заңғар ауылдық округінің бюджеті тиісінше 7, 8 және 9-қосымшаларына сәйкес, соның ішінде 2021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39 902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2021 - 2023 жылдарға арналған Заря ауылдық округінің бюджеті тиісінше 10, 11 және 12-қосымшаларына сәйкес, соның ішінде 2021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227 321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231 039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2021 - 2023 жылдарға арналған Кеңес ауылдық округінің бюджеті тиісінше 13, 14 және 15-қосымшаларына сәйкес, соның ішінде 2021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94 057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2021 - 2023 жылдарға арналған Кемеңгер ауылдық округінің бюджеті тиісінше 16, 17 және 18-қосымшаларына сәйкес, соның ішінде 2021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45 413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- 4 963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4 963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2021 - 2023 жылдарға арналған Луганск ауылдық округінің бюджеті тиісінше 19, 20 және 21-қосымшаларына сәйкес, соның ішінде 2021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79 773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3 199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2021 - 2023 жылдарға арналған Мичурин ауылдық округінің бюджеті тиісінше 22, 23 және 24-қосымшаларына сәйкес, соның ішінде 2021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84 596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76 134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3 956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2021 - 2023 жылдарға арналған Ольгинка ауылының бюджеті тиісінше 25, 26 және 27-қосымшаларына сәйкес, соның ішінде 2021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37 953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2021 - 2023 жылдарға арналған Рождественка ауылдық округінің бюджеті тиісінше 28, 29 және 30-қосымшаларына сәйкес, соның ішінде 2021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101 379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95 092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2021 - 2023 жылдарға арналған Чернорецк ауылдық округінің бюджеті тиісінше 31, 32 және 33-қосымшаларына сәйкес, соның ішінде 2021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83 618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87 273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2021 - 2023 жылдарға арналған Черноярка ауылдық округінің бюджеті тиісінше 34, 35 және 36-қосымшаларына сәйкес, соның ішінде 2021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288 943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272 906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7 878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2021 - 2023 жылдарға арналған Шақат ауылдық округінің бюджеті тиісінше 37, 38 және 39-қосымшаларына сәйкес, соның ішінде 2021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63 840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Ауылдық округтердің және Ольгинка ауылының бюджеттерінде аудандық бюджеттен берілетін 2021 жылға арналған субвенциялардың көлемдері 646 953 мың теңге жалпы сомада ескерілсін, соның ішінде: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Григорьевка – 51 383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Ефремовка – 34 559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Заңғар – 34 918 мың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 – 50 120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– 66 414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– 36 422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 – 70 545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– 52 431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– 35 939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Рождественка – 59 786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 – 59 548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Черноярка – 56 879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Шақат – 38 009 мың тенге.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Азаматтық қызметші болып табылатын және ауылдық елді мекендерде жұмыс істейтін әлеуметтік қамсыздандыру, мәдениет және спорт, саласындағы мамандарға, сондай-ақ жергілікті бюджеттен қаржыландырылатын мемлекеттік ұйымдарда жұмыс істейін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Павлодар облысы Павлодар аудандық мәслихатының 03.06.2021 </w:t>
      </w:r>
      <w:r>
        <w:rPr>
          <w:rFonts w:ascii="Times New Roman"/>
          <w:b w:val="false"/>
          <w:i w:val="false"/>
          <w:color w:val="000000"/>
          <w:sz w:val="28"/>
        </w:rPr>
        <w:t>№ 5/38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шешімнің орындалуын бақылау аудандық мәслихаттың бюджет мәселелері жөніндегі тұрақты комиссиясына жүктелсін.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Григорьевка ауылдық округінің бюджеті туралы (өзгерістермен)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Григорьевка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Григорьевка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Ефремовка ауылдық округінің бюджеті туралы (өзгерістермен)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Ефремовка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Ефремовка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Заңғар ауылдық округінің бюджеті туралы (өзгерістермен)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Заңғар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Заңғар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Заря ауылдық округінің бюджеті туралы (өзгерістермен)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996"/>
        <w:gridCol w:w="641"/>
        <w:gridCol w:w="7421"/>
        <w:gridCol w:w="26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494"/>
        <w:gridCol w:w="1494"/>
        <w:gridCol w:w="4240"/>
        <w:gridCol w:w="28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- 3 718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Заря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53 876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Заря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54 588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Кеңес ауылдық округінің бюджеті туралы (өзгерістермен)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Кемеңгер ауылдық округінің бюджеті туралы (өзгерістермен)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 қосымша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- 4 963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Кемеңгер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Кемеңгер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2021 жылға арналған Луганск ауылдық округінің бюджеті 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Луганск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5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Луганск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Мичурин ауылдық округінің бюджеті туралы (өзгерістермен)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Мичурин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6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Ольгинка ауылының бюджеті туралы (өзгерістермен)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890 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- 1 809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6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Ольгинка ауылының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Ольгинка ауылының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Рождественка ауылдық округінің бюджеті туралы (өзгерістермен)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7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Рождественка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7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Рождественка ауылдық округінің бюджеті туралы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7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Чернорецк ауылдық округінің бюджеті туралы (өзгерістермен)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Траснферттер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Траснферттер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8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Чернорецк ауылдық округінің бюджеті туралы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8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Чернорецк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8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Черноярка ауылдық округінің бюджеті туралы (өзгерістермен)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494"/>
        <w:gridCol w:w="1494"/>
        <w:gridCol w:w="4240"/>
        <w:gridCol w:w="28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296 821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8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Черноярка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8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Черноярка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9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Шақат ауылдық округінің бюджеті туралы (өзгерістермен)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Павлодар облысы Павлодар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9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Шақат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9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Шақат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туралы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