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ab4b4" w14:textId="72ab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 Шақат ауылдық округі Шақат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ауданы Шақат ауылдық округі әкімінің 2020 жылғы 2 маусымдағы № 1-03-04 шешімі. Павлодар облысының Әділет департаментінде 2020 жылғы 8 маусымда № 6842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Занының </w:t>
      </w:r>
      <w:r>
        <w:rPr>
          <w:rFonts w:ascii="Times New Roman"/>
          <w:b w:val="false"/>
          <w:i w:val="false"/>
          <w:color w:val="000000"/>
          <w:sz w:val="28"/>
        </w:rPr>
        <w:t>35-бабы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Шақат ауылдық округінің Шақат ауылы тұрғындарының пікірін ескере отырып және 2019 жылғы 13 желтоқсандағы облыстық ономастика комиссиясының қорытындысы негізінде, Шақат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ауданы Шақат ауылдық округі Шақат ауылының "Садовая" көшесі "Қаратай Әбдіков" көшесі болып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Шақат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