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4329" w14:textId="3c14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ауданы Кеңес ауылдық округі әкімінің 2020 жылғы 22 қаңтардағы "Павлодар ауданы Кеңес ауылдық округінде орналасқан "НурТомирис" жауапкершілігі шектеулі серіктестігінің аумағында шектеу іс-шараларын белгілеу туралы" № 1-21-2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Кеңес ауылдық округі әкімінің 2020 жылғы 8 қазандағы № 1-21-8 шешімі. Павлодар облысының Әділет департаментінде 2020 жылғы 16 қазанда № 6986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бас мемлекеттік ветеринариялық - санитариялық инспекторының 2020 жылғы 26 тамыздағы № 2-36/323 ұсынысы негізінде, Кеңес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ауданының Кеңес ауылдық округінде орналасқан "НурТомирис" жауапкершілігі шектеулі серіктестігінің аумағында ірі қара малдың бруцеллез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Кеңес ауылдық округі әкімінің 2020 жылғы 22 қаңтардағы "Павлодар ауданы Кеңес ауылдық округінде орналасқан "НурТомирис" жауапкершілігі шектеулі серіктестігінің аумағында шектеу іс-шараларын белгілеу туралы" № 1-21-2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6720 болып тіркелген, 2020 жылғы 30 қаңтарда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Кеңес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комитетінің Павлодар аудандық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инспекциясы"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"5" қазан___________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министрлігінің Тауарлар мен көрсетілетін қызметтердің сапасы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мен қауіпсіздігін бақылау комитеті Павлодар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облысының тауарлар мен көрсетілетін қызметтердің сапасы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мен қауіпсіздігін бақылау департаментінің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аудандықтауарлар мен көрсетілетін қызметтердің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сапасы мен қауіпсіздігін бақылау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республикалық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"5" қазан 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 шаруашылығы, кәсіпкерлік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және ветеринария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"5"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