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66d3" w14:textId="77e6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ауданы әкімінің 2020 жылғы 5 қаңтардағы № 1 шешімі. Павлодар облысының Әділет департаментінде 2020 жылғы 21 қаңтарда № 6713 болып тіркелді. Күші жойылды – Павлодар облысы Успен ауданы әкімінің 2021 жылғы 19 наурыздағы № 1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ауданы әкімінің 19.03.2021 № 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Успен ауданының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Успен ауданында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Успен ауданы әкімінің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 әкімі аппаратының басшысы В.П. Курсаковаға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Джилкибаева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"04" қараша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ауданының әкімінің</w:t>
            </w:r>
            <w:r>
              <w:br/>
            </w:r>
            <w:r>
              <w:rPr>
                <w:rFonts w:ascii="Times New Roman"/>
                <w:b w:val="false"/>
                <w:i w:val="false"/>
                <w:color w:val="000000"/>
                <w:sz w:val="20"/>
              </w:rPr>
              <w:t>2020 жылғы 5 қаңтардағы</w:t>
            </w:r>
            <w:r>
              <w:br/>
            </w:r>
            <w:r>
              <w:rPr>
                <w:rFonts w:ascii="Times New Roman"/>
                <w:b w:val="false"/>
                <w:i w:val="false"/>
                <w:color w:val="000000"/>
                <w:sz w:val="20"/>
              </w:rPr>
              <w:t>№ 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 412 сайлау учаскесі</w:t>
      </w:r>
    </w:p>
    <w:p>
      <w:pPr>
        <w:spacing w:after="0"/>
        <w:ind w:left="0"/>
        <w:jc w:val="both"/>
      </w:pPr>
      <w:r>
        <w:rPr>
          <w:rFonts w:ascii="Times New Roman"/>
          <w:b w:val="false"/>
          <w:i w:val="false"/>
          <w:color w:val="000000"/>
          <w:sz w:val="28"/>
        </w:rPr>
        <w:t>
      Сайлау учаскесінің орталығы: Қаратай ауылы, Школьная көшесі, 1, мәдениет үйінің ғимараты;</w:t>
      </w:r>
    </w:p>
    <w:p>
      <w:pPr>
        <w:spacing w:after="0"/>
        <w:ind w:left="0"/>
        <w:jc w:val="both"/>
      </w:pPr>
      <w:r>
        <w:rPr>
          <w:rFonts w:ascii="Times New Roman"/>
          <w:b w:val="false"/>
          <w:i w:val="false"/>
          <w:color w:val="000000"/>
          <w:sz w:val="28"/>
        </w:rPr>
        <w:t>
      сайлау учаскесінің шекарасы: Лозов ауылдық округі Қаратай ауылының аумағы.</w:t>
      </w:r>
    </w:p>
    <w:p>
      <w:pPr>
        <w:spacing w:after="0"/>
        <w:ind w:left="0"/>
        <w:jc w:val="left"/>
      </w:pPr>
      <w:r>
        <w:rPr>
          <w:rFonts w:ascii="Times New Roman"/>
          <w:b/>
          <w:i w:val="false"/>
          <w:color w:val="000000"/>
        </w:rPr>
        <w:t xml:space="preserve"> № 413 сайлау учаскесі</w:t>
      </w:r>
    </w:p>
    <w:p>
      <w:pPr>
        <w:spacing w:after="0"/>
        <w:ind w:left="0"/>
        <w:jc w:val="both"/>
      </w:pPr>
      <w:r>
        <w:rPr>
          <w:rFonts w:ascii="Times New Roman"/>
          <w:b w:val="false"/>
          <w:i w:val="false"/>
          <w:color w:val="000000"/>
          <w:sz w:val="28"/>
        </w:rPr>
        <w:t>
      Сайлау учаскесінің орталығы: Богатырь ауылы, Советов көшесі, 18, мәдениет үйінің ғимараты;</w:t>
      </w:r>
    </w:p>
    <w:p>
      <w:pPr>
        <w:spacing w:after="0"/>
        <w:ind w:left="0"/>
        <w:jc w:val="both"/>
      </w:pPr>
      <w:r>
        <w:rPr>
          <w:rFonts w:ascii="Times New Roman"/>
          <w:b w:val="false"/>
          <w:i w:val="false"/>
          <w:color w:val="000000"/>
          <w:sz w:val="28"/>
        </w:rPr>
        <w:t>
      сайлау учаскесінің шекарасы: Лозов ауылдық округі Богатырь ауылының аумағы.</w:t>
      </w:r>
    </w:p>
    <w:p>
      <w:pPr>
        <w:spacing w:after="0"/>
        <w:ind w:left="0"/>
        <w:jc w:val="left"/>
      </w:pPr>
      <w:r>
        <w:rPr>
          <w:rFonts w:ascii="Times New Roman"/>
          <w:b/>
          <w:i w:val="false"/>
          <w:color w:val="000000"/>
        </w:rPr>
        <w:t xml:space="preserve"> № 414 сайлау учаскесі</w:t>
      </w:r>
    </w:p>
    <w:p>
      <w:pPr>
        <w:spacing w:after="0"/>
        <w:ind w:left="0"/>
        <w:jc w:val="both"/>
      </w:pPr>
      <w:r>
        <w:rPr>
          <w:rFonts w:ascii="Times New Roman"/>
          <w:b w:val="false"/>
          <w:i w:val="false"/>
          <w:color w:val="000000"/>
          <w:sz w:val="28"/>
        </w:rPr>
        <w:t>
      Сайлау учаскесінің орталығы: Лозов ауылы, Мир көшесі, 50, мәдениет үйінің ғимараты;</w:t>
      </w:r>
    </w:p>
    <w:p>
      <w:pPr>
        <w:spacing w:after="0"/>
        <w:ind w:left="0"/>
        <w:jc w:val="both"/>
      </w:pPr>
      <w:r>
        <w:rPr>
          <w:rFonts w:ascii="Times New Roman"/>
          <w:b w:val="false"/>
          <w:i w:val="false"/>
          <w:color w:val="000000"/>
          <w:sz w:val="28"/>
        </w:rPr>
        <w:t>
      сайлау учаскесінің шекарасы: Лозов ауылдық округі Лозов ауылының аумағы.</w:t>
      </w:r>
    </w:p>
    <w:p>
      <w:pPr>
        <w:spacing w:after="0"/>
        <w:ind w:left="0"/>
        <w:jc w:val="left"/>
      </w:pPr>
      <w:r>
        <w:rPr>
          <w:rFonts w:ascii="Times New Roman"/>
          <w:b/>
          <w:i w:val="false"/>
          <w:color w:val="000000"/>
        </w:rPr>
        <w:t xml:space="preserve"> № 416 сайлау учаскесі</w:t>
      </w:r>
    </w:p>
    <w:p>
      <w:pPr>
        <w:spacing w:after="0"/>
        <w:ind w:left="0"/>
        <w:jc w:val="both"/>
      </w:pPr>
      <w:r>
        <w:rPr>
          <w:rFonts w:ascii="Times New Roman"/>
          <w:b w:val="false"/>
          <w:i w:val="false"/>
          <w:color w:val="000000"/>
          <w:sz w:val="28"/>
        </w:rPr>
        <w:t>
      Сайлау учаскесінің орталығы: Қозыкеткен ауылы, Победа көшесі, 24а, мәдениет үйінің ғимараты;</w:t>
      </w:r>
    </w:p>
    <w:p>
      <w:pPr>
        <w:spacing w:after="0"/>
        <w:ind w:left="0"/>
        <w:jc w:val="both"/>
      </w:pPr>
      <w:r>
        <w:rPr>
          <w:rFonts w:ascii="Times New Roman"/>
          <w:b w:val="false"/>
          <w:i w:val="false"/>
          <w:color w:val="000000"/>
          <w:sz w:val="28"/>
        </w:rPr>
        <w:t>
      сайлау учаскесінің шекарасы: Қозыкеткен ауылдық округі Қозыкеткен ауылының аумағы.</w:t>
      </w:r>
    </w:p>
    <w:p>
      <w:pPr>
        <w:spacing w:after="0"/>
        <w:ind w:left="0"/>
        <w:jc w:val="left"/>
      </w:pPr>
      <w:r>
        <w:rPr>
          <w:rFonts w:ascii="Times New Roman"/>
          <w:b/>
          <w:i w:val="false"/>
          <w:color w:val="000000"/>
        </w:rPr>
        <w:t xml:space="preserve"> № 417 сайлау учаскесі</w:t>
      </w:r>
    </w:p>
    <w:p>
      <w:pPr>
        <w:spacing w:after="0"/>
        <w:ind w:left="0"/>
        <w:jc w:val="both"/>
      </w:pPr>
      <w:r>
        <w:rPr>
          <w:rFonts w:ascii="Times New Roman"/>
          <w:b w:val="false"/>
          <w:i w:val="false"/>
          <w:color w:val="000000"/>
          <w:sz w:val="28"/>
        </w:rPr>
        <w:t>
      Сайлау учаскесінің орталығы: Травян ауылы, Достык көшесі, 6, ауылдық клубының ғимараты;</w:t>
      </w:r>
    </w:p>
    <w:p>
      <w:pPr>
        <w:spacing w:after="0"/>
        <w:ind w:left="0"/>
        <w:jc w:val="both"/>
      </w:pPr>
      <w:r>
        <w:rPr>
          <w:rFonts w:ascii="Times New Roman"/>
          <w:b w:val="false"/>
          <w:i w:val="false"/>
          <w:color w:val="000000"/>
          <w:sz w:val="28"/>
        </w:rPr>
        <w:t>
      сайлау учаскесінің шекарасы: Успен ауылдық округі Травян ауылының аумағы.</w:t>
      </w:r>
    </w:p>
    <w:p>
      <w:pPr>
        <w:spacing w:after="0"/>
        <w:ind w:left="0"/>
        <w:jc w:val="left"/>
      </w:pPr>
      <w:r>
        <w:rPr>
          <w:rFonts w:ascii="Times New Roman"/>
          <w:b/>
          <w:i w:val="false"/>
          <w:color w:val="000000"/>
        </w:rPr>
        <w:t xml:space="preserve"> № 418 сайлау учаскесі</w:t>
      </w:r>
    </w:p>
    <w:p>
      <w:pPr>
        <w:spacing w:after="0"/>
        <w:ind w:left="0"/>
        <w:jc w:val="both"/>
      </w:pPr>
      <w:r>
        <w:rPr>
          <w:rFonts w:ascii="Times New Roman"/>
          <w:b w:val="false"/>
          <w:i w:val="false"/>
          <w:color w:val="000000"/>
          <w:sz w:val="28"/>
        </w:rPr>
        <w:t>
      Сайлау учаскесінің орталығы: Успен ауылы, Қазыбек би көшесі, 68, "Балдырған" балалар эстетикалық орталығының ғимараты;</w:t>
      </w:r>
    </w:p>
    <w:p>
      <w:pPr>
        <w:spacing w:after="0"/>
        <w:ind w:left="0"/>
        <w:jc w:val="both"/>
      </w:pPr>
      <w:r>
        <w:rPr>
          <w:rFonts w:ascii="Times New Roman"/>
          <w:b w:val="false"/>
          <w:i w:val="false"/>
          <w:color w:val="000000"/>
          <w:sz w:val="28"/>
        </w:rPr>
        <w:t>
      сайлау учаскесінің шекарасы: көшелер: Мәшhүр Жүсіп Көпеев 2, 4, 6, 8, 10, 12а, 16, 18а, 20, 22, 24, 26, 28, 30, 32, 34, 36, 38, 40, 42, 44, 46, 48а, 48, 50, 52, 54, 56, 58, 60, 62; Степная 5, 6, 7, 8, 9, 10, 11, 12, 12б, 12а, 13, 14, 15, 16, 17, 19, 22; Восточная 1м, 1г, 1, 1б, 1/1, 1/2, 2б, 2а, 3, 4, 5, 6, 7, 8, 9, 10, 11, 12, 13, 14, 15, 16, 17, 19а, 19, 21; Гагарин 3, 5, 7, 9, 11, 12, 13, 14, 14/1, 14/2, 15, 16, 18а, 18, 19, 20, 21, 22, 23, 24, 25, 26, 27, 28, 29, 30, 30а, 31, 32, 33, 34, 35, 36/1, 36, 37, 38, 39, 39а, 40, 41, 42, 43, 44, 45, 46, 47; Бұқар жырау 1, 2, 3, 4, 5, 6, 7, 8, 9, 10, 11а, 12, 13, 14, 15, 16, 17, 18, 19, 20, 21, 22, 23, 24, 25, 26, 27, 28, 29, 30, 31, 32, 33, 34, 35, 36, 37, 38, 39, 40, 41, 42, 43, 44, 45, 46, 47, 48, 49, 50, 51, 53; Қазыбек би 6/1, 6а, 7, 8, 9, 10, 11, 11а, 12, 13, 14, 15, 16, 17, 18а, 18, 19, 20, 21, 22, 23, 24, 25, 26, 27, 28, 29, 29/1, 29/2, 30, 31, 32, 33, 35, 36, 37, 39, 41, 42, 43, 44, 45, 46, 47, 48, 49, 50, 51, 52, 53, 54, 55, 56, 57, 58, 59, 61, 63, 65, 67, 69; Некрасов 13, 13а, 15, 19, 19/1, 19/2, 20, 21, 22, 24, 25, 26, 27, 28, 29, 30, 30б, 30а, 32, 34, 36, 38; Астана 13, 14, 15, 16а, 16, 16/1, 17, 17а, 17б, 17в, 18, 19, 19/1, 19/2, 20, 21/1, 21/2, 21а, 21б, 22, 23, 24, 25, 26, 27, 28; Геринг 11а, 12, 13, 14, 15, 16, 18, 18а, 19, 19а, 20, 21, 22, 24, 25, 25а, 26, 26а, 27, 28, 30, 33; Шевченко 13, 15, 18, 18а, 19, 19а, 20, 21, 22, 23, 24; 10 лет Независимости 11, 21, 23, 25; Новосельская; 1 май; Целинная; Дружбы; Южная.</w:t>
      </w:r>
    </w:p>
    <w:p>
      <w:pPr>
        <w:spacing w:after="0"/>
        <w:ind w:left="0"/>
        <w:jc w:val="left"/>
      </w:pPr>
      <w:r>
        <w:rPr>
          <w:rFonts w:ascii="Times New Roman"/>
          <w:b/>
          <w:i w:val="false"/>
          <w:color w:val="000000"/>
        </w:rPr>
        <w:t xml:space="preserve"> № 419 сайлау учаскесі</w:t>
      </w:r>
    </w:p>
    <w:p>
      <w:pPr>
        <w:spacing w:after="0"/>
        <w:ind w:left="0"/>
        <w:jc w:val="both"/>
      </w:pPr>
      <w:r>
        <w:rPr>
          <w:rFonts w:ascii="Times New Roman"/>
          <w:b w:val="false"/>
          <w:i w:val="false"/>
          <w:color w:val="000000"/>
          <w:sz w:val="28"/>
        </w:rPr>
        <w:t>
      Сайлау учаскесінің орталығы: Успен ауылы, Қазыбек би көшесі, 77, Успен орталықтандырылған кітапхана жүйесінің ғимараты;</w:t>
      </w:r>
    </w:p>
    <w:p>
      <w:pPr>
        <w:spacing w:after="0"/>
        <w:ind w:left="0"/>
        <w:jc w:val="both"/>
      </w:pPr>
      <w:r>
        <w:rPr>
          <w:rFonts w:ascii="Times New Roman"/>
          <w:b w:val="false"/>
          <w:i w:val="false"/>
          <w:color w:val="000000"/>
          <w:sz w:val="28"/>
        </w:rPr>
        <w:t>
      сайлау учаскесінің шекарасы: көшелер: Шевченко 1/1, 1/2, 1/3, 1/4, 1/5, 2, 3, 3а, 4/2, 4/1, 25, 25а, 27, 27а/1, 27/б, 28, 29, 31, 32, 33а, 35, 36, 37, 38, 40, 42, 46, 48, 50, 52, 56, 58; 10 лет Независимости 1а, 2, 2а, 4, 6, 8, 10, 18, 22, 24, 26, 29, 31, 36/1, 36/2; Чапаев 1, 1а, 1б, 1в, 1г, 3а, 3, 5, 7, 9, 9а, 11, 13, 15, 17, 19; Наукенов 2/1, 2/2, 3/1, 3/2, 4/1, 4/2, 5/1, 5/2, 8, 10, 12/1, 12/2, 14/1, 14/2, 16/1, 16/2, 18/1, 18/2, 20/1, 20/2, 22/1, 22/2, 24/1, 24/2, 26, 26/2, 28/1, 28/2, 28а, 28б, 30а/1, 30а/2, 30б/1, 30б/2, 30/1, 30/2, 32/1, 32/2, 32б, 34/1, 34/2, 34а/1, 34а/2, 36/1, 36/2, 36а/1, 36а/2, 36б; Терешкова 1/1, 1/2, 3/1, 3/2, 4, 4а, 5/1, 5/2, 6/1, 6/2, 6/3, 6/4, 6/5, 6/6, 6/7, 6/8, 7/1, 7/2, 8, 9а, 10, 11, 12а, 13, 14, 15/2, 15/3, 15/4, 16а, 16, 17, 18, 19/1, 19/2, 20, 21/3, 21/4, 23, 24/1, 24/2, 24/3, 24/4, 24/5, 24/6, 24/7, 24/8, 25/1, 25/2, 25/3, 25/4, 25/5, 25/6, 25/7, 25/8, 25а/1, 25а/2, 25а/3, 25а/4, 27/3, 27/4, 27/5, 27/6, 27/7, 27/8, 29/1, 29/2, 29/3, 29/4, 29а/1, 29а/2, 29а/3, 29а/4, 33/3, 33/4, 33/5, 33/8, 35/1, 35/2, 37/1, 37/2, 40/1, 40/2, 40/3; Абай 47, 49, 51, 53, 55, 57, 59, 60, 61, 61а, 62, 63, 64, 65, 67, 68, 69, 70, 71, 72, 73, 74, 75, 75а, 76, 78, 80, 82, 84, 86, 88, 90, 94, 94/1, 94а, 96, 98; Милевский 60, 62/1, 62/2, 64, 68, 70, 71, 72, 73, 74, 75, 77, 79, 81, 82, 83, 84, 85, 86, 87, 88, 89, 91, 92, 93, 94а, 94, 96, 97, 98, 99, 100, 101, 102, 103, 104, 105, 106, 107, 111, 113, 115, 117, 119, 121, 123, 125; Мәшhүр Жүсіп Көпеев 63/1, 63/2, 65, 66, 67/1, 67/2, 71, 73, 75, 76, 77, 78, 80, 82, 84, 85, 87/1, 87/2, 88, 89, 90, 91, 92, 93, 94, 95, 95а, 96, 97, 98, 100, 102, 104, 106, 108, 110, 112; Қазыбек би 78/1, 78/2, 79, 80, 83, 84а, 84, 86, 88, 91, 92, 93, 94, 95, 96, 97, 98, 99, 100, 101, 102, 105, 106, 107, 109, 110, 111, 112, 113, 114, 115, 116, 117, 118, 119, 121; Бұқар жырау 52, 54, 56, 58, 60, 60а/1, 60а/2, 62, 63, 64, 65, 66, 68; Гагарин 48, 49, 50, 51, 52, 53, 54, 55, 56, 57/1, 57/2, 58, 59, 60, 61, 62, 63, 65, 66, 67, 68, 69, 70, 71, 72, 73, 74а, 74, 75, 76, 77, 78, 79, 80, 82, 83, 84, 86, 94, 97, 99, 101, 103, 106, 107, 109, 110, 111, 116, 118; Восточная 18, 18а, 18б, 20, 22, 23, 23в, 24, 25а, 25б, 25в, 25/2, 25/3, 25, 25/1, 27, 28, 29/1, 29/2, 29а, 29б, 31, 32, 33, 34, 35, 37, 38, 39а, 41, 43, 45, 49, 51, 55, 57, 59, 61; Степная 24, 26, 28, 30, 40; Геринг 30а, 32а, 32/1, 32/2, 32/3, 32/4, 34/1, 34/2, 34/3, 34/4; Баюка; Семенченко; Яременко; Образцов.</w:t>
      </w:r>
    </w:p>
    <w:p>
      <w:pPr>
        <w:spacing w:after="0"/>
        <w:ind w:left="0"/>
        <w:jc w:val="left"/>
      </w:pPr>
      <w:r>
        <w:rPr>
          <w:rFonts w:ascii="Times New Roman"/>
          <w:b/>
          <w:i w:val="false"/>
          <w:color w:val="000000"/>
        </w:rPr>
        <w:t xml:space="preserve"> 421 сайлау учаскесі</w:t>
      </w:r>
    </w:p>
    <w:p>
      <w:pPr>
        <w:spacing w:after="0"/>
        <w:ind w:left="0"/>
        <w:jc w:val="both"/>
      </w:pPr>
      <w:r>
        <w:rPr>
          <w:rFonts w:ascii="Times New Roman"/>
          <w:b w:val="false"/>
          <w:i w:val="false"/>
          <w:color w:val="000000"/>
          <w:sz w:val="28"/>
        </w:rPr>
        <w:t>
      Сайлау учаскесінің орталығы: Ольхов ауылы, Школьная көшесі, 18,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Ольгин ауылдық округі Ольхов ауылының аумағы.</w:t>
      </w:r>
    </w:p>
    <w:p>
      <w:pPr>
        <w:spacing w:after="0"/>
        <w:ind w:left="0"/>
        <w:jc w:val="left"/>
      </w:pPr>
      <w:r>
        <w:rPr>
          <w:rFonts w:ascii="Times New Roman"/>
          <w:b/>
          <w:i w:val="false"/>
          <w:color w:val="000000"/>
        </w:rPr>
        <w:t xml:space="preserve"> 422 сайлау учаскесі</w:t>
      </w:r>
    </w:p>
    <w:p>
      <w:pPr>
        <w:spacing w:after="0"/>
        <w:ind w:left="0"/>
        <w:jc w:val="both"/>
      </w:pPr>
      <w:r>
        <w:rPr>
          <w:rFonts w:ascii="Times New Roman"/>
          <w:b w:val="false"/>
          <w:i w:val="false"/>
          <w:color w:val="000000"/>
          <w:sz w:val="28"/>
        </w:rPr>
        <w:t>
      Сайлау учаскесінің орталығы: Ольгин ауылы, Энгельс көшесі, 1, мәдениет үйінің ғимараты;</w:t>
      </w:r>
    </w:p>
    <w:p>
      <w:pPr>
        <w:spacing w:after="0"/>
        <w:ind w:left="0"/>
        <w:jc w:val="both"/>
      </w:pPr>
      <w:r>
        <w:rPr>
          <w:rFonts w:ascii="Times New Roman"/>
          <w:b w:val="false"/>
          <w:i w:val="false"/>
          <w:color w:val="000000"/>
          <w:sz w:val="28"/>
        </w:rPr>
        <w:t>
      сайлау учаскесінің шекарасы: Ольгин ауылдық округі Ольгин ауылының аумағы.</w:t>
      </w:r>
    </w:p>
    <w:p>
      <w:pPr>
        <w:spacing w:after="0"/>
        <w:ind w:left="0"/>
        <w:jc w:val="left"/>
      </w:pPr>
      <w:r>
        <w:rPr>
          <w:rFonts w:ascii="Times New Roman"/>
          <w:b/>
          <w:i w:val="false"/>
          <w:color w:val="000000"/>
        </w:rPr>
        <w:t xml:space="preserve"> № 423 сайлау учаскесі</w:t>
      </w:r>
    </w:p>
    <w:p>
      <w:pPr>
        <w:spacing w:after="0"/>
        <w:ind w:left="0"/>
        <w:jc w:val="both"/>
      </w:pPr>
      <w:r>
        <w:rPr>
          <w:rFonts w:ascii="Times New Roman"/>
          <w:b w:val="false"/>
          <w:i w:val="false"/>
          <w:color w:val="000000"/>
          <w:sz w:val="28"/>
        </w:rPr>
        <w:t>
      Сайлау учаскесінің орталығы: Тимирязев ауылы, Школьная көшесі, 2,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Ольгин ауылдық округі Тимирязев ауылының аумағы.</w:t>
      </w:r>
    </w:p>
    <w:p>
      <w:pPr>
        <w:spacing w:after="0"/>
        <w:ind w:left="0"/>
        <w:jc w:val="left"/>
      </w:pPr>
      <w:r>
        <w:rPr>
          <w:rFonts w:ascii="Times New Roman"/>
          <w:b/>
          <w:i w:val="false"/>
          <w:color w:val="000000"/>
        </w:rPr>
        <w:t xml:space="preserve"> № 424 сайлау учаскесі</w:t>
      </w:r>
    </w:p>
    <w:p>
      <w:pPr>
        <w:spacing w:after="0"/>
        <w:ind w:left="0"/>
        <w:jc w:val="both"/>
      </w:pPr>
      <w:r>
        <w:rPr>
          <w:rFonts w:ascii="Times New Roman"/>
          <w:b w:val="false"/>
          <w:i w:val="false"/>
          <w:color w:val="000000"/>
          <w:sz w:val="28"/>
        </w:rPr>
        <w:t>
      Сайлау учаскесінің орталығы: Константинов ауылы, Ленин көшесі, 38, мәдениет үйінің ғимараты;</w:t>
      </w:r>
    </w:p>
    <w:p>
      <w:pPr>
        <w:spacing w:after="0"/>
        <w:ind w:left="0"/>
        <w:jc w:val="both"/>
      </w:pPr>
      <w:r>
        <w:rPr>
          <w:rFonts w:ascii="Times New Roman"/>
          <w:b w:val="false"/>
          <w:i w:val="false"/>
          <w:color w:val="000000"/>
          <w:sz w:val="28"/>
        </w:rPr>
        <w:t>
      сайлау учаскесінің шекарасы: Равнополь ауылдық округі Константинов ауылының аумағы.</w:t>
      </w:r>
    </w:p>
    <w:p>
      <w:pPr>
        <w:spacing w:after="0"/>
        <w:ind w:left="0"/>
        <w:jc w:val="left"/>
      </w:pPr>
      <w:r>
        <w:rPr>
          <w:rFonts w:ascii="Times New Roman"/>
          <w:b/>
          <w:i w:val="false"/>
          <w:color w:val="000000"/>
        </w:rPr>
        <w:t xml:space="preserve"> № 425 сайлау учаскесі</w:t>
      </w:r>
    </w:p>
    <w:p>
      <w:pPr>
        <w:spacing w:after="0"/>
        <w:ind w:left="0"/>
        <w:jc w:val="both"/>
      </w:pPr>
      <w:r>
        <w:rPr>
          <w:rFonts w:ascii="Times New Roman"/>
          <w:b w:val="false"/>
          <w:i w:val="false"/>
          <w:color w:val="000000"/>
          <w:sz w:val="28"/>
        </w:rPr>
        <w:t>
      Сайлау учаскесінің орталығы: Равнополь ауылы, Ленин көшесі, 111, негізгі білім беру мектебінің ғимараты;</w:t>
      </w:r>
    </w:p>
    <w:p>
      <w:pPr>
        <w:spacing w:after="0"/>
        <w:ind w:left="0"/>
        <w:jc w:val="both"/>
      </w:pPr>
      <w:r>
        <w:rPr>
          <w:rFonts w:ascii="Times New Roman"/>
          <w:b w:val="false"/>
          <w:i w:val="false"/>
          <w:color w:val="000000"/>
          <w:sz w:val="28"/>
        </w:rPr>
        <w:t>
      сайлау учаскесінің шекарасы: Равнополь ауылдық округі Равнополь ауылының аумағы.</w:t>
      </w:r>
    </w:p>
    <w:p>
      <w:pPr>
        <w:spacing w:after="0"/>
        <w:ind w:left="0"/>
        <w:jc w:val="left"/>
      </w:pPr>
      <w:r>
        <w:rPr>
          <w:rFonts w:ascii="Times New Roman"/>
          <w:b/>
          <w:i w:val="false"/>
          <w:color w:val="000000"/>
        </w:rPr>
        <w:t xml:space="preserve"> № 426 сайлау учаскесі</w:t>
      </w:r>
    </w:p>
    <w:p>
      <w:pPr>
        <w:spacing w:after="0"/>
        <w:ind w:left="0"/>
        <w:jc w:val="both"/>
      </w:pPr>
      <w:r>
        <w:rPr>
          <w:rFonts w:ascii="Times New Roman"/>
          <w:b w:val="false"/>
          <w:i w:val="false"/>
          <w:color w:val="000000"/>
          <w:sz w:val="28"/>
        </w:rPr>
        <w:t>
      Сайлау учаскесінің орталығы: Таволжан ауылы, Гагарин көшесі, 10, мәдениет үйінің ғимараты;</w:t>
      </w:r>
    </w:p>
    <w:p>
      <w:pPr>
        <w:spacing w:after="0"/>
        <w:ind w:left="0"/>
        <w:jc w:val="both"/>
      </w:pPr>
      <w:r>
        <w:rPr>
          <w:rFonts w:ascii="Times New Roman"/>
          <w:b w:val="false"/>
          <w:i w:val="false"/>
          <w:color w:val="000000"/>
          <w:sz w:val="28"/>
        </w:rPr>
        <w:t>
      сайлау учаскесінің шекарасы: Равнополь ауылдық округі Таволжан ауылының аумағы.</w:t>
      </w:r>
    </w:p>
    <w:p>
      <w:pPr>
        <w:spacing w:after="0"/>
        <w:ind w:left="0"/>
        <w:jc w:val="left"/>
      </w:pPr>
      <w:r>
        <w:rPr>
          <w:rFonts w:ascii="Times New Roman"/>
          <w:b/>
          <w:i w:val="false"/>
          <w:color w:val="000000"/>
        </w:rPr>
        <w:t xml:space="preserve"> № 427 сайлау учаскесі</w:t>
      </w:r>
    </w:p>
    <w:p>
      <w:pPr>
        <w:spacing w:after="0"/>
        <w:ind w:left="0"/>
        <w:jc w:val="both"/>
      </w:pPr>
      <w:r>
        <w:rPr>
          <w:rFonts w:ascii="Times New Roman"/>
          <w:b w:val="false"/>
          <w:i w:val="false"/>
          <w:color w:val="000000"/>
          <w:sz w:val="28"/>
        </w:rPr>
        <w:t>
      Сайлау учаскесінің орталығы: Надаров ауылы, Мир көшесі, 14, ауылдық клубының ғимараты;</w:t>
      </w:r>
    </w:p>
    <w:p>
      <w:pPr>
        <w:spacing w:after="0"/>
        <w:ind w:left="0"/>
        <w:jc w:val="both"/>
      </w:pPr>
      <w:r>
        <w:rPr>
          <w:rFonts w:ascii="Times New Roman"/>
          <w:b w:val="false"/>
          <w:i w:val="false"/>
          <w:color w:val="000000"/>
          <w:sz w:val="28"/>
        </w:rPr>
        <w:t>
      сайлау учаскесінің шекарасы: Қоңырөзек ауылдық округі Надаров ауылының аумағы.</w:t>
      </w:r>
    </w:p>
    <w:p>
      <w:pPr>
        <w:spacing w:after="0"/>
        <w:ind w:left="0"/>
        <w:jc w:val="left"/>
      </w:pPr>
      <w:r>
        <w:rPr>
          <w:rFonts w:ascii="Times New Roman"/>
          <w:b/>
          <w:i w:val="false"/>
          <w:color w:val="000000"/>
        </w:rPr>
        <w:t xml:space="preserve"> № 428 сайлау учаскесі</w:t>
      </w:r>
    </w:p>
    <w:p>
      <w:pPr>
        <w:spacing w:after="0"/>
        <w:ind w:left="0"/>
        <w:jc w:val="both"/>
      </w:pPr>
      <w:r>
        <w:rPr>
          <w:rFonts w:ascii="Times New Roman"/>
          <w:b w:val="false"/>
          <w:i w:val="false"/>
          <w:color w:val="000000"/>
          <w:sz w:val="28"/>
        </w:rPr>
        <w:t>
      Сайлау учаскесінің орталығы: Вознесен ауылы, Победа көшесі, 40, мәдениет үйінің ғимараты;</w:t>
      </w:r>
    </w:p>
    <w:p>
      <w:pPr>
        <w:spacing w:after="0"/>
        <w:ind w:left="0"/>
        <w:jc w:val="both"/>
      </w:pPr>
      <w:r>
        <w:rPr>
          <w:rFonts w:ascii="Times New Roman"/>
          <w:b w:val="false"/>
          <w:i w:val="false"/>
          <w:color w:val="000000"/>
          <w:sz w:val="28"/>
        </w:rPr>
        <w:t>
      сайлау учаскесінің шекарасы: Қоңырөзек ауылдық округі Вознесен ауылының аумағы.</w:t>
      </w:r>
    </w:p>
    <w:p>
      <w:pPr>
        <w:spacing w:after="0"/>
        <w:ind w:left="0"/>
        <w:jc w:val="left"/>
      </w:pPr>
      <w:r>
        <w:rPr>
          <w:rFonts w:ascii="Times New Roman"/>
          <w:b/>
          <w:i w:val="false"/>
          <w:color w:val="000000"/>
        </w:rPr>
        <w:t xml:space="preserve"> № 429 сайлау учаскесі</w:t>
      </w:r>
    </w:p>
    <w:p>
      <w:pPr>
        <w:spacing w:after="0"/>
        <w:ind w:left="0"/>
        <w:jc w:val="both"/>
      </w:pPr>
      <w:r>
        <w:rPr>
          <w:rFonts w:ascii="Times New Roman"/>
          <w:b w:val="false"/>
          <w:i w:val="false"/>
          <w:color w:val="000000"/>
          <w:sz w:val="28"/>
        </w:rPr>
        <w:t>
      Сайлау учаскесінің орталығы: Қоңырөзек ауылы, Милевский көшесі, 35, мәдениет үйінің ғимараты;</w:t>
      </w:r>
    </w:p>
    <w:p>
      <w:pPr>
        <w:spacing w:after="0"/>
        <w:ind w:left="0"/>
        <w:jc w:val="both"/>
      </w:pPr>
      <w:r>
        <w:rPr>
          <w:rFonts w:ascii="Times New Roman"/>
          <w:b w:val="false"/>
          <w:i w:val="false"/>
          <w:color w:val="000000"/>
          <w:sz w:val="28"/>
        </w:rPr>
        <w:t>
      сайлау учаскесінің шекарасы: Қоңырөзек ауылдық округі Қоңырөзек ауылының аумағы.</w:t>
      </w:r>
    </w:p>
    <w:p>
      <w:pPr>
        <w:spacing w:after="0"/>
        <w:ind w:left="0"/>
        <w:jc w:val="left"/>
      </w:pPr>
      <w:r>
        <w:rPr>
          <w:rFonts w:ascii="Times New Roman"/>
          <w:b/>
          <w:i w:val="false"/>
          <w:color w:val="000000"/>
        </w:rPr>
        <w:t xml:space="preserve"> № 430 сайлау учаскесі</w:t>
      </w:r>
    </w:p>
    <w:p>
      <w:pPr>
        <w:spacing w:after="0"/>
        <w:ind w:left="0"/>
        <w:jc w:val="both"/>
      </w:pPr>
      <w:r>
        <w:rPr>
          <w:rFonts w:ascii="Times New Roman"/>
          <w:b w:val="false"/>
          <w:i w:val="false"/>
          <w:color w:val="000000"/>
          <w:sz w:val="28"/>
        </w:rPr>
        <w:t>
      Сайлау учаскесінің орталығы: Дмитриев ауылы, Отан көшесі, 1, бастауыш жалпы білім беру мектебінің ғимараты;</w:t>
      </w:r>
    </w:p>
    <w:p>
      <w:pPr>
        <w:spacing w:after="0"/>
        <w:ind w:left="0"/>
        <w:jc w:val="both"/>
      </w:pPr>
      <w:r>
        <w:rPr>
          <w:rFonts w:ascii="Times New Roman"/>
          <w:b w:val="false"/>
          <w:i w:val="false"/>
          <w:color w:val="000000"/>
          <w:sz w:val="28"/>
        </w:rPr>
        <w:t>
      сайлау учаскесінің шекарасы: Қоңырөзек ауылдық округі Дмитриев ауылының аумағы.</w:t>
      </w:r>
    </w:p>
    <w:p>
      <w:pPr>
        <w:spacing w:after="0"/>
        <w:ind w:left="0"/>
        <w:jc w:val="left"/>
      </w:pPr>
      <w:r>
        <w:rPr>
          <w:rFonts w:ascii="Times New Roman"/>
          <w:b/>
          <w:i w:val="false"/>
          <w:color w:val="000000"/>
        </w:rPr>
        <w:t xml:space="preserve"> № 431 сайлау учаскесі</w:t>
      </w:r>
    </w:p>
    <w:p>
      <w:pPr>
        <w:spacing w:after="0"/>
        <w:ind w:left="0"/>
        <w:jc w:val="both"/>
      </w:pPr>
      <w:r>
        <w:rPr>
          <w:rFonts w:ascii="Times New Roman"/>
          <w:b w:val="false"/>
          <w:i w:val="false"/>
          <w:color w:val="000000"/>
          <w:sz w:val="28"/>
        </w:rPr>
        <w:t>
      Сайлау учаскесінің орталығы: Новопокров ауылы, Советов көшесі, 13б,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Новопокровка ауылдық округі Новопокровка ауылының аумағы.</w:t>
      </w:r>
    </w:p>
    <w:p>
      <w:pPr>
        <w:spacing w:after="0"/>
        <w:ind w:left="0"/>
        <w:jc w:val="left"/>
      </w:pPr>
      <w:r>
        <w:rPr>
          <w:rFonts w:ascii="Times New Roman"/>
          <w:b/>
          <w:i w:val="false"/>
          <w:color w:val="000000"/>
        </w:rPr>
        <w:t xml:space="preserve"> № 432 сайлау учаскесі</w:t>
      </w:r>
    </w:p>
    <w:p>
      <w:pPr>
        <w:spacing w:after="0"/>
        <w:ind w:left="0"/>
        <w:jc w:val="both"/>
      </w:pPr>
      <w:r>
        <w:rPr>
          <w:rFonts w:ascii="Times New Roman"/>
          <w:b w:val="false"/>
          <w:i w:val="false"/>
          <w:color w:val="000000"/>
          <w:sz w:val="28"/>
        </w:rPr>
        <w:t>
      Сайлау учаскесінің орталығы: Галицк ауылы, Школьный тұйық көшесі, 11, мәдениет үйінің ғимараты;</w:t>
      </w:r>
    </w:p>
    <w:p>
      <w:pPr>
        <w:spacing w:after="0"/>
        <w:ind w:left="0"/>
        <w:jc w:val="both"/>
      </w:pPr>
      <w:r>
        <w:rPr>
          <w:rFonts w:ascii="Times New Roman"/>
          <w:b w:val="false"/>
          <w:i w:val="false"/>
          <w:color w:val="000000"/>
          <w:sz w:val="28"/>
        </w:rPr>
        <w:t>
      сайлау учаскесінің шекарасы: Новопокров ауылдық округі Галицк ауылының аумағы.</w:t>
      </w:r>
    </w:p>
    <w:p>
      <w:pPr>
        <w:spacing w:after="0"/>
        <w:ind w:left="0"/>
        <w:jc w:val="left"/>
      </w:pPr>
      <w:r>
        <w:rPr>
          <w:rFonts w:ascii="Times New Roman"/>
          <w:b/>
          <w:i w:val="false"/>
          <w:color w:val="000000"/>
        </w:rPr>
        <w:t xml:space="preserve"> № 433 сайлау учаскесі</w:t>
      </w:r>
    </w:p>
    <w:p>
      <w:pPr>
        <w:spacing w:after="0"/>
        <w:ind w:left="0"/>
        <w:jc w:val="both"/>
      </w:pPr>
      <w:r>
        <w:rPr>
          <w:rFonts w:ascii="Times New Roman"/>
          <w:b w:val="false"/>
          <w:i w:val="false"/>
          <w:color w:val="000000"/>
          <w:sz w:val="28"/>
        </w:rPr>
        <w:t>
      Сайлау учаскесінің орталығы: Успен ауылы, Милевский көшесі, 65, аудандық мәдениет үйінің ғимараты;</w:t>
      </w:r>
    </w:p>
    <w:p>
      <w:pPr>
        <w:spacing w:after="0"/>
        <w:ind w:left="0"/>
        <w:jc w:val="both"/>
      </w:pPr>
      <w:r>
        <w:rPr>
          <w:rFonts w:ascii="Times New Roman"/>
          <w:b w:val="false"/>
          <w:i w:val="false"/>
          <w:color w:val="000000"/>
          <w:sz w:val="28"/>
        </w:rPr>
        <w:t>
      сайлау учаскесінің шекарасы: көшелер: Мәшhүр Жүсіп Көпеев 1, 1А/1, 1А/2, 3, 5/1, 5/2, 5а, 7, 9/1, 9/2, 11/1, 11/2, 13/1, 13/2, 15, 17, 19, 21, 23, 25, 27, 29/1, 29/2, 31/1, 31/2, 33а, 33, 35, 37, 39, 41, 43, 47, 49, 51, 53, 55, 57, 59; 10 лет Независимости 5, 9; Абай 1е, 1г/1, 1г/2, 1б, 1а/1, 1а/2, 1/1, 1/2, 2а/1, 2а/2, 2б/1, 2б/2, 2в/1, 2в/2, 2/1, 2/2, 3/1, 3/2, 4, 4/1, 4/2, 5/1, 5/2, 6/1, 6/2, 7/1, 7/2, 8/1, 8/2, 9/1, 9/2, 10/1, 10/2, 11/1, 11/2, 12а, 12/1, 12/2, 13, 14/1, 14/2, 14а, 15/1, 15/2, 16/1, 16/2, 17/1, 17/2, 18/1, 18/2, 19/1, 19/2, 20/1, 20/2, 21/1, 21/2, 22/1, 22/2, 23, 24, 25, 26/1, 26/2, 27, 28/1, 28/2, 29/1, 29/2, 30/1, 30/2, 31/1, 31/2, 32/1, 32/2, 34, 35, 36, 37, 38, 39, 40, 41, 42, 43, 44, 45, 46, 48, 50, 52, 54/1, 54/2, 56, 58; Милевский 1, 2б, 2, 3, 4, 5а, 5, 6, 6а, 7, 7а, 8а, 8, 8б, 9, 10, 10а, 11а, 11, 12а, 13, 14, 15, 16, 16а, 17, 18, 19, 20а, 20б, 21, 22, 23, 24а, 24, 25, 26, 27, 28, 29, 30, 31, 32, 33, 35, 36/1, 36, 37, 38, 39, 40, 41, 42, 43, 44, 45, 46, 47, 48, 49, 50, 51, 52, 53, 54, 55, 55а, 57, 58а, 59, 61, 63, 67; Терешкова 2/1, 2/2, 2а, 2б, 2в, 2; Шевченко 5, 6, 7, 7/1, 7б, 8, 8а, 9, 10, 11, 12, 14; Геринг 1а, 2а, 3/1, 3/2, 4, 4/1, 4/2, 5/1, 5/2, 5а, 6, 7б, 8, 8а, 9а, 9, 10б, 10а, 10, 11, 12; Астана 1, 2а, 2/1, 2/2, 2б, 2в, 3/1, 3/2, 5, 6/1, 6/2, 7, 7а/1, 7а/2, 7б, 8/1, 8/2, 8а, 8б, 9, 10, 11, 12; Некрасов 3/1, 3/2, 5, 6/1, 6/2, 8/1, 8/2, 9/1, 9/2, 10/1, 10/2, 11/1, 11/2, 12/1, 12/2; Строительная; Энергетиков; Юбилейная.</w:t>
      </w:r>
    </w:p>
    <w:p>
      <w:pPr>
        <w:spacing w:after="0"/>
        <w:ind w:left="0"/>
        <w:jc w:val="left"/>
      </w:pPr>
      <w:r>
        <w:rPr>
          <w:rFonts w:ascii="Times New Roman"/>
          <w:b/>
          <w:i w:val="false"/>
          <w:color w:val="000000"/>
        </w:rPr>
        <w:t xml:space="preserve"> № 434 сайлау учаскесі</w:t>
      </w:r>
    </w:p>
    <w:p>
      <w:pPr>
        <w:spacing w:after="0"/>
        <w:ind w:left="0"/>
        <w:jc w:val="both"/>
      </w:pPr>
      <w:r>
        <w:rPr>
          <w:rFonts w:ascii="Times New Roman"/>
          <w:b w:val="false"/>
          <w:i w:val="false"/>
          <w:color w:val="000000"/>
          <w:sz w:val="28"/>
        </w:rPr>
        <w:t>
      Сайлау учаскесінің орталығы: Успен ауылы, Мира көшесі, 22, Успен агро-техникалық колледжінің ғимараты;</w:t>
      </w:r>
    </w:p>
    <w:p>
      <w:pPr>
        <w:spacing w:after="0"/>
        <w:ind w:left="0"/>
        <w:jc w:val="both"/>
      </w:pPr>
      <w:r>
        <w:rPr>
          <w:rFonts w:ascii="Times New Roman"/>
          <w:b w:val="false"/>
          <w:i w:val="false"/>
          <w:color w:val="000000"/>
          <w:sz w:val="28"/>
        </w:rPr>
        <w:t>
      сайлау учаскесінің шекарасы: көшелер: Чапаев 2, 4, 6, 8, 10, 12, 14, 16, 18а, 18б, 20, 20а, 20б, 22, 24, 26, 28; Абай 93, 95, 97, 99, 100, 101/1, 101/2, 102, 103/1, 103/2, 104, 105/1, 105/2, 106, 108, 110, 112, 114, 116, 118, 120, 122, 124; Милевский 108, 110, 112, 114, 116, 120, 124, 127, 129, 131, 133, 135, 137, 139, 141, 143, 145, 147, 149, 151, 153, 155, 159; Қазыбек би 120, 122, 123, 124, 125, 126, 127а, 127, 128, 129, 130, 131, 132, 133, 134, 135, 136, 137, 138, 139, 140, 142, 143, 144, 145, 147, 149, 149а, 150, 151, 152, 153, 155, 156, 157, 158, 159, 160, 161, 164; Бұқар жырау 78, 79, 80, 81, 82, 83, 85, 86, 87, 89, 90, 90а, 91, 92, 93, 94, 95, 96, 97, 98а, 99, 100/1, 100/2, 100а, 101, 102, 103, 104, 105, 106, 107, 108, 109, 110, 111, 112, 113, 114, 115, 116; Гагарин 115, 117, 119, 120, 121, 122, 123, 124, 125, 126, 127, 128, 129, 130, 131, 132, 133, 134, 135, 136, 137, 139а, 139, 140/1, 140/2, 141/1, 141/2, 141а/1, 141а/2, 142, 143, 144, 145/1, 145/2, 146, 147, 149, 153, Восточная 63, 65, 67, 68, 69, 70, 71, 72/1, 72/2, 72а, 73, 74, 75, 76, 77, 78, 79, 80, 81, 82, 83, 84, 85, 86, 87, 88, 92; Степная 45,46, 47, 48, 49, 50, 51, 52, 53, 54, 55, 56, 57, 58, 59, 60, 61, 62, 63, 64, 65, 66, 67, 68, 69, 70, 71, 72, 73; Наукенов 38, 40, 44, 46, 50, 52, 54, 56, 56а, 56б, 58, 58а, 58б, 60, 60а, 60б; Мәшhүр Жүсіп Көпеев 99, 101, 103, 105, 107, 114, 116, 118, 120, 122, 122а, 124, 126; Мәншүк Мәметова; Мира; Крупская; Северная; Пушкин; Гоголь; Чехов.</w:t>
      </w:r>
    </w:p>
    <w:p>
      <w:pPr>
        <w:spacing w:after="0"/>
        <w:ind w:left="0"/>
        <w:jc w:val="left"/>
      </w:pPr>
      <w:r>
        <w:rPr>
          <w:rFonts w:ascii="Times New Roman"/>
          <w:b/>
          <w:i w:val="false"/>
          <w:color w:val="000000"/>
        </w:rPr>
        <w:t xml:space="preserve"> № 436 сайлау учаскесі</w:t>
      </w:r>
    </w:p>
    <w:p>
      <w:pPr>
        <w:spacing w:after="0"/>
        <w:ind w:left="0"/>
        <w:jc w:val="both"/>
      </w:pPr>
      <w:r>
        <w:rPr>
          <w:rFonts w:ascii="Times New Roman"/>
          <w:b w:val="false"/>
          <w:i w:val="false"/>
          <w:color w:val="000000"/>
          <w:sz w:val="28"/>
        </w:rPr>
        <w:t>
      Сайлау учаскесінің орталығы: Ковалев ауылы, Тәуелсіздік көшесі, 35, мәдениет үйінің ғимараты;</w:t>
      </w:r>
    </w:p>
    <w:p>
      <w:pPr>
        <w:spacing w:after="0"/>
        <w:ind w:left="0"/>
        <w:jc w:val="both"/>
      </w:pPr>
      <w:r>
        <w:rPr>
          <w:rFonts w:ascii="Times New Roman"/>
          <w:b w:val="false"/>
          <w:i w:val="false"/>
          <w:color w:val="000000"/>
          <w:sz w:val="28"/>
        </w:rPr>
        <w:t>
      сайлау учаскесінің шекарасы: Қозыкеткен ауылдық округі Ковалев ауылының аумағы.</w:t>
      </w:r>
    </w:p>
    <w:p>
      <w:pPr>
        <w:spacing w:after="0"/>
        <w:ind w:left="0"/>
        <w:jc w:val="left"/>
      </w:pPr>
      <w:r>
        <w:rPr>
          <w:rFonts w:ascii="Times New Roman"/>
          <w:b/>
          <w:i w:val="false"/>
          <w:color w:val="000000"/>
        </w:rPr>
        <w:t xml:space="preserve"> № 579 сайлау учаскесі</w:t>
      </w:r>
    </w:p>
    <w:p>
      <w:pPr>
        <w:spacing w:after="0"/>
        <w:ind w:left="0"/>
        <w:jc w:val="both"/>
      </w:pPr>
      <w:r>
        <w:rPr>
          <w:rFonts w:ascii="Times New Roman"/>
          <w:b w:val="false"/>
          <w:i w:val="false"/>
          <w:color w:val="000000"/>
          <w:sz w:val="28"/>
        </w:rPr>
        <w:t>
      Сайлау учаскесінің орталығы: Белоусов ауылы, Школьная көшесі, 10, мәдениет үйінің ғимараты;</w:t>
      </w:r>
    </w:p>
    <w:p>
      <w:pPr>
        <w:spacing w:after="0"/>
        <w:ind w:left="0"/>
        <w:jc w:val="both"/>
      </w:pPr>
      <w:r>
        <w:rPr>
          <w:rFonts w:ascii="Times New Roman"/>
          <w:b w:val="false"/>
          <w:i w:val="false"/>
          <w:color w:val="000000"/>
          <w:sz w:val="28"/>
        </w:rPr>
        <w:t>
      сайлау учаскесінің шекарасы: Успен ауылдық округі Белоусов ауылының аумағы.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ауданының әкімінің</w:t>
            </w:r>
            <w:r>
              <w:br/>
            </w:r>
            <w:r>
              <w:rPr>
                <w:rFonts w:ascii="Times New Roman"/>
                <w:b w:val="false"/>
                <w:i w:val="false"/>
                <w:color w:val="000000"/>
                <w:sz w:val="20"/>
              </w:rPr>
              <w:t>2020 жылғы 5 қаңтардағы</w:t>
            </w:r>
            <w:r>
              <w:br/>
            </w:r>
            <w:r>
              <w:rPr>
                <w:rFonts w:ascii="Times New Roman"/>
                <w:b w:val="false"/>
                <w:i w:val="false"/>
                <w:color w:val="000000"/>
                <w:sz w:val="20"/>
              </w:rPr>
              <w:t>№ 1 шешіміне</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Успен ауданы әкімінің күші жойылған кейбір шешімдерінің тізбесі</w:t>
      </w:r>
    </w:p>
    <w:bookmarkEnd w:id="5"/>
    <w:bookmarkStart w:name="z9" w:id="6"/>
    <w:p>
      <w:pPr>
        <w:spacing w:after="0"/>
        <w:ind w:left="0"/>
        <w:jc w:val="both"/>
      </w:pPr>
      <w:r>
        <w:rPr>
          <w:rFonts w:ascii="Times New Roman"/>
          <w:b w:val="false"/>
          <w:i w:val="false"/>
          <w:color w:val="000000"/>
          <w:sz w:val="28"/>
        </w:rPr>
        <w:t xml:space="preserve">
      1. Успен ауданы әкімінің 2014 жылғы 11 наурыздағы "Успен ауданында сайлау учаскелерін құру туралы" № 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3729 болып тіркелген, 2014 жылғы 14 наурызда "Апта айнасы" және "Сельские будни" аудандық газеттерінде жарияланған).</w:t>
      </w:r>
    </w:p>
    <w:bookmarkEnd w:id="6"/>
    <w:bookmarkStart w:name="z10" w:id="7"/>
    <w:p>
      <w:pPr>
        <w:spacing w:after="0"/>
        <w:ind w:left="0"/>
        <w:jc w:val="both"/>
      </w:pPr>
      <w:r>
        <w:rPr>
          <w:rFonts w:ascii="Times New Roman"/>
          <w:b w:val="false"/>
          <w:i w:val="false"/>
          <w:color w:val="000000"/>
          <w:sz w:val="28"/>
        </w:rPr>
        <w:t xml:space="preserve">
      2. Успен ауданы әкімінің 2015 жылғы 30 қазандағы "Успен ауданы әкімінің 2014 жылғы 11 наурыздағы "Успен ауданында сайлау учаскелерін құру туралы" № 3 шешіміне өзгеріс енгізу туралы" № 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4782 болып тіркелген, 2015 жылғы 17 қарашада "Әділет" ақпараттық - құқықтық жүйесінде жарияланған).</w:t>
      </w:r>
    </w:p>
    <w:bookmarkEnd w:id="7"/>
    <w:bookmarkStart w:name="z11" w:id="8"/>
    <w:p>
      <w:pPr>
        <w:spacing w:after="0"/>
        <w:ind w:left="0"/>
        <w:jc w:val="both"/>
      </w:pPr>
      <w:r>
        <w:rPr>
          <w:rFonts w:ascii="Times New Roman"/>
          <w:b w:val="false"/>
          <w:i w:val="false"/>
          <w:color w:val="000000"/>
          <w:sz w:val="28"/>
        </w:rPr>
        <w:t xml:space="preserve">
      3. Успен ауданы әкімінің 2018 жылғы 12 қазандағы "Успен ауданы әкімінің 2014 жылғы 11 наурыздағы "Успен ауданында сайлау учаскелерін құру туралы" № 3 шешіміне өзгерістер енгізу туралы" № 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6101 болып тіркелген, 2018 жылғы 15 қарашада Қазақстан Республикасы нормативтік құқықтық актілерінің электрондық түрдегі эталондық бақылау банкінде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