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df27" w14:textId="5abd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2020 жылғы 14 қаңтардағы № 8/1 қаулысы. Павлодар облысының Әділет департаментінде 2020 жылғы 24 қаңтарда № 6719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облысы Успен ауданы әкімдігінің 28.07.2023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аумақтық сайлау комиссиясымен бірлесіп Успен ауданының аумағында барлық кандидаттар үшін үгіттік баспа материалдарын орналастыру үшін орындар осы қаулының қосымшасына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Успен ауданы әкімдігінің 28.07.2023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Алып тасталды - Павлодар облысы Успен ауданы әкімдігінің 28.07.2023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Успен ауданы әкімдігінің 2011 жылғы 18 қарашадағы "Қазақстан Республикасы Президенттігіне, Парламент және мәслихат депутаттығына кандидаттардың үгіт-насихат баспа материалдарын орналастыру және сайлаушылармен кездесу өткізу үшін орындарың белгілеу туралы" № 351/11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12-12-115 болып тіркелген, 2011 жылғы 01 желтоқсанда аудандық "Сельские будни" газетінде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Успен ауданы әкімдігінің 2015 жылғы 11 наурыздағы "Успен ауданы әкімдігінің 2011 жылғы 18 қарашадағы "Қазақстан Республикасы Президенттігіне, Парламент және мәслихат депутаттығына кандидаттардың үгіт-насихат баспа материалдарын орналастыру және сайлаушылармен кездесу өткізу үшін орындар белгілеу туралы" № 351/11 қаулысына өзгерістер енгізу туралы" № 51/3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4365 болып тіркелген, 2015 жылғы 27 наурызда "Әділет" ақпараттық-құқықтық жүйесінде жарияланған)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Успен ауданы әкімі аппаратының басшысы В. П. Курсаковаға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Успен ауданы әкімдігінің 31.01.2024 </w:t>
      </w:r>
      <w:r>
        <w:rPr>
          <w:rFonts w:ascii="Times New Roman"/>
          <w:b w:val="false"/>
          <w:i w:val="false"/>
          <w:color w:val="00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Джилкибаева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"04"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оң жақ жоғарғы бұрышына қазақ тілінде өзгеріс енгізілді, орыс тіліндегі мәтіні өзгермейді – Павлодар облысы Успен ауданы әкімдігінің 31.01.2024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Успен ауданының аумағында барлық кандидаттар үшін үгіттік баспа материалдарын орналастыру үшін орындар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Успен ауданы әкімдігінің 31.01.2024 </w:t>
      </w:r>
      <w:r>
        <w:rPr>
          <w:rFonts w:ascii="Times New Roman"/>
          <w:b w:val="false"/>
          <w:i w:val="false"/>
          <w:color w:val="ff0000"/>
          <w:sz w:val="28"/>
        </w:rPr>
        <w:t>№ 33/1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қаулыcымен.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1, Павлодар облысының білім беру басқармасы, Успен ауданы білім беру бөлімінің "Қаратай жалпы орта білім беру мектебі" коммуналдық мемлекеттік мекемесінің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көшесі, Богатырь ауылының орталық алаңы, № 14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Лозов ауылының орталық алаңы, № 79 әкімшілік ғимаратқа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Ковалев ауылының орталық алаңы, № 35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Қозыкеткен ауылының орталық алаңы, "Белоцерковский" жауапкершілігі шектеулі серіктестігінің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көшесі, Тимирязев ауылының орталық алаңы, № 7 әкімшілік ғимаратқа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көшесі, Қызылағаш ауылының орталық алаңы, № 1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18,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Милевский көшесі, 35, Қоңырөзек ауылының орталық алаңы,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көшесі, 5,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14,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көшесі, 40,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Константинов ауылының орталық алаңы, Успен ауданының "Равнополь ауылдық округі әкімінің аппараты" коммуналдық мемлекеттік мекемесінің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111, Павлодар облысының білім беру басқармасы, Успен ауданы білім беру бөлімінің "Равнополь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көшесі, Таволжан ауылының орталық алаңы, "Камила"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вокзал маңында алаң, "Бытовая техника"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Успен ауылының орталық алаңы, "Успен ауданының Успен ауылдық округі әкімінің аппараты"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10,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 көшесі, Успен ауданы әкімдігінің, Успен ауданының мәдениет, тілдерді дамыту, дене шынықтыру және спорт бөлімінің "Сауық-орталығы" мемлекеттiк қазыналық коммуналдық кәсiпорын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 үшін үй-жайлары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алып тасталды - Павлодар облысы Успен ауданы әкімдігінің 28.07.2023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212/7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