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0b7a" w14:textId="3db0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Ольгин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2020 жылғы 28 сәуірдегі № 284/58 шешімі. Павлодар облысының Әділет департаментінде 2020 жылғы 6 мамырда № 6828 болып тіркелді. Күші жойылды - Павлодар облысы Успен аудандық мәслихатының 2023 жылғы 25 қыркүйектегі № 42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42/7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Павлодар облысы Успен аудандық мәслихатының 21.12.2022 </w:t>
      </w:r>
      <w:r>
        <w:rPr>
          <w:rFonts w:ascii="Times New Roman"/>
          <w:b w:val="false"/>
          <w:i w:val="false"/>
          <w:color w:val="000000"/>
          <w:sz w:val="28"/>
        </w:rPr>
        <w:t>№ 146/24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Павлодар облысы Успен аудандық мәслихатының 21.12.2022 </w:t>
      </w:r>
      <w:r>
        <w:rPr>
          <w:rFonts w:ascii="Times New Roman"/>
          <w:b w:val="false"/>
          <w:i w:val="false"/>
          <w:color w:val="000000"/>
          <w:sz w:val="28"/>
        </w:rPr>
        <w:t>№ 146/24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Ольгин ауылдық округінің аумағында жергілікті қоғамдастықтың бөлек жиындарын өткізудің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аудандық мәслихатының 21.12.2022 </w:t>
      </w:r>
      <w:r>
        <w:rPr>
          <w:rFonts w:ascii="Times New Roman"/>
          <w:b w:val="false"/>
          <w:i w:val="false"/>
          <w:color w:val="000000"/>
          <w:sz w:val="28"/>
        </w:rPr>
        <w:t>№ 146/24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Павлодар облысы Успен ауданы Ольгин ауылдық округінің жергілікті қоғамдастық жиынына қатысу үшін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Успен аудандық мәслихатының 21.12.2022 </w:t>
      </w:r>
      <w:r>
        <w:rPr>
          <w:rFonts w:ascii="Times New Roman"/>
          <w:b w:val="false"/>
          <w:i w:val="false"/>
          <w:color w:val="000000"/>
          <w:sz w:val="28"/>
        </w:rPr>
        <w:t>№ 146/24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3. Осы шешімнің орындалуын бақылау Успен аудандық мәслихаттың әлеуметтік саясат және заңдылық жөніндегі тұрақты комиссиясына жүктелсін.</w:t>
      </w:r>
    </w:p>
    <w:bookmarkEnd w:id="1"/>
    <w:bookmarkStart w:name="z5" w:id="2"/>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Смагулова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2020 жылғы 28 сәуірдегі</w:t>
            </w:r>
            <w:r>
              <w:br/>
            </w:r>
            <w:r>
              <w:rPr>
                <w:rFonts w:ascii="Times New Roman"/>
                <w:b w:val="false"/>
                <w:i w:val="false"/>
                <w:color w:val="000000"/>
                <w:sz w:val="20"/>
              </w:rPr>
              <w:t>№ 284/58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Павлодар облысы Успен ауданы Ольгин ауылдық округінің аумағында жергілікті қоғамдастықтың бөлек жиындарын өткізудің қағидалары</w:t>
      </w:r>
    </w:p>
    <w:bookmarkEnd w:id="3"/>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аудандық мәслихатының 21.12.2022 </w:t>
      </w:r>
      <w:r>
        <w:rPr>
          <w:rFonts w:ascii="Times New Roman"/>
          <w:b w:val="false"/>
          <w:i w:val="false"/>
          <w:color w:val="ff0000"/>
          <w:sz w:val="28"/>
        </w:rPr>
        <w:t>№ 146/24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Ольгин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Ольгин ауылдық округінің аумағында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Ольгин ауылдық округінің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(Ольгин ауылдық округінде орналасқан ақпараттық стендтерде хабарландырулар, Instagram, WhatsApp әлеуметтік желілер арқылы жарияландырулар) хабарлайды. </w:t>
      </w:r>
    </w:p>
    <w:p>
      <w:pPr>
        <w:spacing w:after="0"/>
        <w:ind w:left="0"/>
        <w:jc w:val="both"/>
      </w:pPr>
      <w:r>
        <w:rPr>
          <w:rFonts w:ascii="Times New Roman"/>
          <w:b w:val="false"/>
          <w:i w:val="false"/>
          <w:color w:val="000000"/>
          <w:sz w:val="28"/>
        </w:rPr>
        <w:t>
      7.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Ольгин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146/24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Ольгин ауылдық округінің жергілікті қоғамдастық жиынына қатысу үшін көшелер тұрғындары өкілдерінің сандық құрамы</w:t>
      </w:r>
    </w:p>
    <w:p>
      <w:pPr>
        <w:spacing w:after="0"/>
        <w:ind w:left="0"/>
        <w:jc w:val="both"/>
      </w:pPr>
      <w:r>
        <w:rPr>
          <w:rFonts w:ascii="Times New Roman"/>
          <w:b w:val="false"/>
          <w:i w:val="false"/>
          <w:color w:val="ff0000"/>
          <w:sz w:val="28"/>
        </w:rPr>
        <w:t xml:space="preserve">
      Ескерту. Шешім 2-қосымшамен толықтырылды - Павлодар облысы Успен аудандық мәслихатының 21.12.2022 </w:t>
      </w:r>
      <w:r>
        <w:rPr>
          <w:rFonts w:ascii="Times New Roman"/>
          <w:b w:val="false"/>
          <w:i w:val="false"/>
          <w:color w:val="ff0000"/>
          <w:sz w:val="28"/>
        </w:rPr>
        <w:t>№ 146/24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Абай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Энгельс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Бура, Отан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Ленинградская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Южная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Бакинская, Мир,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Кубанская, Школьная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Масленников,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Қазақстан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Ольхов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