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9c0a" w14:textId="ddd9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2019 жылғы 24 желтоқсандағы "2020 - 2022 жылдарға арналған Успен аудандық бюджеті туралы" № 252/53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2020 жылғы 6 мамырдағы № 294/59 шешімі. Павлодар облысының Әділет департаментінде 2020 жылғы 6 мамырда № 6829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2019 жылғы 24 желтоқсандағы "2020 - 2022 жылдарға арналған Успен аудандық бюджеті туралы" № 252/53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6678 болып тіркелген, 2019 жылғы 30 желтоқсанда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мәслихатының экономика және бюджет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Успен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5 432 459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5 432 445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5 432 445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60"/>
        <w:gridCol w:w="1032"/>
        <w:gridCol w:w="1032"/>
        <w:gridCol w:w="632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5 953 769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Салықсалумақсатындамүліктібағалаудыжүргізу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2 322 009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1 963 905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1 892 492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1 844 330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көмекшілердіңқызметтерін ұсыну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967 722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967 722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79 530 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- 177 208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