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8e68" w14:textId="56c8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2020 жылғы 22 шілдедегі № 174/7 қаулысы. Павлодар облысының Әділет департаментінде 2020 жылғы 24 шілдеде № 6869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бойынша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бойынша 2020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639"/>
        <w:gridCol w:w="1894"/>
        <w:gridCol w:w="2563"/>
        <w:gridCol w:w="3340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Равнополь ауылдық округі әкімі аппаратының "Айгөлек" сәбилер бақшасы" коммуналдық мемлекеттік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63583,3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- 9000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Новопокров ауылдық округі әкімі аппаратының "Ақбота" сәбилер-балабақшасы" коммуналдық мемлекеттік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9000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Успен ауылдық округінің әкімі аппаратының "Балапан" сәбилер – бақшасы коммуналдық мемлекеттік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52852,38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9000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"№ 2 Успен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43496,43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"Қаратай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39475,08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"Белоусов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59493,58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"Богатырь негізгі жалпы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76509,82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"Лозов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25345,39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"Ольгин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62997,72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"Равнополь негізгі жалпы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53766,78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"Вознесен жалпы негізгі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39002,12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"Дмитриев бастауыш жалпы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68289,72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"Павлов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42013,72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7500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"Новопокров негізгі жалпы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39000,50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"Тимирязев негізгі жалпы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47338,93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"Таволжан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58277,28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"Ковалев негізгі жалпы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34457,41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"Қозыкеткен жалпы орта білім беру мектебі" коммуналдық мемлекеттік мекемесі (шағын орталық)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(жергілікті бюджет)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39532,87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