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c1631" w14:textId="e8c16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Успен ауданы Қоңырөзек ауылдық округінің аумағында жергілікті қоғамдастықтың бөлек жиындарын өткізудің қағидаларын бекіту және жергілікті қоғамдастық жиынына қатысу үшін көшелер тұрғындары өкілдерінің санын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2020 жылғы 15 шілдедегі № 302/61 шешімі. Павлодар облысының Әділет департаментінде 2020 жылғы 5 тамызда № 6884 болып тіркелді. Күші жойылды - Павлодар облысы Успен аудандық мәслихатының 2023 жылғы 25 қыркүйектегі № 42 /7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25.09.2023 № </w:t>
      </w:r>
      <w:r>
        <w:rPr>
          <w:rFonts w:ascii="Times New Roman"/>
          <w:b w:val="false"/>
          <w:i w:val="false"/>
          <w:color w:val="ff0000"/>
          <w:sz w:val="28"/>
        </w:rPr>
        <w:t>42/7</w:t>
      </w:r>
      <w:r>
        <w:rPr>
          <w:rFonts w:ascii="Times New Roman"/>
          <w:b w:val="false"/>
          <w:i w:val="false"/>
          <w:color w:val="ff0000"/>
          <w:sz w:val="28"/>
        </w:rPr>
        <w:t xml:space="preserve"> (алғашқы ресми жарияланғаннан күннен соң он күнтізбелік күн өткеннен кейін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жаңа редакцияда - Павлодар облысы Успен аудандық мәслихатының 21.12.2022 </w:t>
      </w:r>
      <w:r>
        <w:rPr>
          <w:rFonts w:ascii="Times New Roman"/>
          <w:b w:val="false"/>
          <w:i w:val="false"/>
          <w:color w:val="000000"/>
          <w:sz w:val="28"/>
        </w:rPr>
        <w:t>№ 144/24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Успен аудандық мәслихаты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Преамбула - жаңа редакцияда - Павлодар облысы Успен аудандық мәслихатының 21.12.2022 </w:t>
      </w:r>
      <w:r>
        <w:rPr>
          <w:rFonts w:ascii="Times New Roman"/>
          <w:b w:val="false"/>
          <w:i w:val="false"/>
          <w:color w:val="000000"/>
          <w:sz w:val="28"/>
        </w:rPr>
        <w:t>№ 144/24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Павлодар облысы Успен ауданы Қоңырөзек ауылдық округінің аумағында жергілікті қоғамдастықтың бөлек жиындарын өткізудің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Успен аудандық мәслихатының 21.12.2022 </w:t>
      </w:r>
      <w:r>
        <w:rPr>
          <w:rFonts w:ascii="Times New Roman"/>
          <w:b w:val="false"/>
          <w:i w:val="false"/>
          <w:color w:val="000000"/>
          <w:sz w:val="28"/>
        </w:rPr>
        <w:t>№ 144/24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Павлодар облысы Успен ауданы Қоңырөзек ауылдық округінің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Павлодар облысы Успен аудандық мәслихатының 21.12.2022 </w:t>
      </w:r>
      <w:r>
        <w:rPr>
          <w:rFonts w:ascii="Times New Roman"/>
          <w:b w:val="false"/>
          <w:i w:val="false"/>
          <w:color w:val="000000"/>
          <w:sz w:val="28"/>
        </w:rPr>
        <w:t>№ 144/24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Успен аудандық мәслихатының 2014 жылғы 25 қыркүйектегі "Успен ауданы Қоңырөзек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202/38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мемлекеттік тіркеу тізілімінде № 4111 болып тіркелген, 2014 жылғы 20 қазанда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Успен аудандық мәслихаттың әлеуметтік саясат және заңдылық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15 шілдесі № 302/61</w:t>
            </w:r>
            <w:r>
              <w:br/>
            </w:r>
            <w:r>
              <w:rPr>
                <w:rFonts w:ascii="Times New Roman"/>
                <w:b w:val="false"/>
                <w:i w:val="false"/>
                <w:color w:val="000000"/>
                <w:sz w:val="20"/>
              </w:rPr>
              <w:t xml:space="preserve">шешімімен </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Павлодар облысы Успен ауданы Қоңырөзек ауылдық округінің аумағында жергілікті қоғамдастықтың бөлек жиындарын өткізудің қағидалары</w:t>
      </w:r>
    </w:p>
    <w:bookmarkEnd w:id="6"/>
    <w:p>
      <w:pPr>
        <w:spacing w:after="0"/>
        <w:ind w:left="0"/>
        <w:jc w:val="both"/>
      </w:pPr>
      <w:r>
        <w:rPr>
          <w:rFonts w:ascii="Times New Roman"/>
          <w:b w:val="false"/>
          <w:i w:val="false"/>
          <w:color w:val="ff0000"/>
          <w:sz w:val="28"/>
        </w:rPr>
        <w:t xml:space="preserve">
      Ескерту. Қосымша жаңа редакцияда - Павлодар облысы Успен аудандық мәслихатының 21.12.2022 </w:t>
      </w:r>
      <w:r>
        <w:rPr>
          <w:rFonts w:ascii="Times New Roman"/>
          <w:b w:val="false"/>
          <w:i w:val="false"/>
          <w:color w:val="ff0000"/>
          <w:sz w:val="28"/>
        </w:rPr>
        <w:t>№ 144/24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Павлодар облысы Успен ауданы Қоңырөзек ауылдық округінің аумағында жергілікті қоғамдастықтың бөлек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Павлодар облысы Успен ауданы Қоңырөзек ауылдық округінің аумағында ауылдар тұрғындарының жергілікті қоғамдастығының бөлек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 аумағы учаскелерге (ауылдар)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ауылдан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Павлодар облысы Успен ауданы Қоңырөзек ауылдық округі әкімі (бұдан әрі – ауылдық округ әкімі) шақырады және ұйымдастырады.</w:t>
      </w:r>
    </w:p>
    <w:p>
      <w:pPr>
        <w:spacing w:after="0"/>
        <w:ind w:left="0"/>
        <w:jc w:val="both"/>
      </w:pPr>
      <w:r>
        <w:rPr>
          <w:rFonts w:ascii="Times New Roman"/>
          <w:b w:val="false"/>
          <w:i w:val="false"/>
          <w:color w:val="000000"/>
          <w:sz w:val="28"/>
        </w:rPr>
        <w:t xml:space="preserve">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оны өткізетін күнге дейін күнтізбелік он күннен кешіктірмей бұқаралық ақпарат құралдары арқылы немесе өзге де тәсілдермен (Қоңырөзек ауылдық округінде орналасқан ақпараттық стендтерде хабарландырулар, Instagram, WhatsApp әлеуметтік желілер арқылы жарияландырулар) хабарлайды. </w:t>
      </w:r>
    </w:p>
    <w:p>
      <w:pPr>
        <w:spacing w:after="0"/>
        <w:ind w:left="0"/>
        <w:jc w:val="both"/>
      </w:pPr>
      <w:r>
        <w:rPr>
          <w:rFonts w:ascii="Times New Roman"/>
          <w:b w:val="false"/>
          <w:i w:val="false"/>
          <w:color w:val="000000"/>
          <w:sz w:val="28"/>
        </w:rPr>
        <w:t>
      7. Ауылдар шегінде бөлек жергілікті қоғамдастық жиынын өткізуді ауылдық округ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ауылдардың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ауылдарда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Жергілікті қоғамдастықтың бөлек жиынына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p>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xml:space="preserve">
      10. Жергілікті қоғамдастық жиынына қатысу үшін ауылдар тұрғындары өкілдерінің кандидатураларын осы Қағидалардың </w:t>
      </w:r>
      <w:r>
        <w:rPr>
          <w:rFonts w:ascii="Times New Roman"/>
          <w:b w:val="false"/>
          <w:i w:val="false"/>
          <w:color w:val="000000"/>
          <w:sz w:val="28"/>
        </w:rPr>
        <w:t>4-тармағынд</w:t>
      </w:r>
      <w:r>
        <w:rPr>
          <w:rFonts w:ascii="Times New Roman"/>
          <w:b w:val="false"/>
          <w:i w:val="false"/>
          <w:color w:val="000000"/>
          <w:sz w:val="28"/>
        </w:rPr>
        <w:t>а белгіленген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екі жұмыс күні ішінде Успен ауданы Қоңырөзек ауылдық округі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21 желтоқсандағы</w:t>
            </w:r>
            <w:r>
              <w:br/>
            </w:r>
            <w:r>
              <w:rPr>
                <w:rFonts w:ascii="Times New Roman"/>
                <w:b w:val="false"/>
                <w:i w:val="false"/>
                <w:color w:val="000000"/>
                <w:sz w:val="20"/>
              </w:rPr>
              <w:t>№ 144/24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Павлодар облысы Успен ауданы Қонырөзек ауылдық округінің жергілікті қоғамдастық жиынына қатысу үшін ауылдар тұрғындары өкілдерінің сандық құрамы</w:t>
      </w:r>
    </w:p>
    <w:p>
      <w:pPr>
        <w:spacing w:after="0"/>
        <w:ind w:left="0"/>
        <w:jc w:val="both"/>
      </w:pPr>
      <w:r>
        <w:rPr>
          <w:rFonts w:ascii="Times New Roman"/>
          <w:b w:val="false"/>
          <w:i w:val="false"/>
          <w:color w:val="ff0000"/>
          <w:sz w:val="28"/>
        </w:rPr>
        <w:t xml:space="preserve">
      Ескерту. Шешім 2-қосымшамен толықтырылды - Павлодар облысы Успен аудандық мәслихатының 21.12.2022 </w:t>
      </w:r>
      <w:r>
        <w:rPr>
          <w:rFonts w:ascii="Times New Roman"/>
          <w:b w:val="false"/>
          <w:i w:val="false"/>
          <w:color w:val="ff0000"/>
          <w:sz w:val="28"/>
        </w:rPr>
        <w:t>№ 144/24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Қоңырөзек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Вознесен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Надаров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Чистополь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