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1e36" w14:textId="2001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2019 жылғы 24 желтоқсандағы "2020 - 2022 жылдарға арналған Успен аудандық бюджеті туралы" № 252/53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2020 жылғы 18 қыркүйектегі № 313/63 шешімі. Павлодар облысының Әділет департаментінде 2020 жылғы 25 қыркүйекте № 6962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2019 жылғы 24 желтоқсандағы "2020 - 2022 жылдарға арналған Успен аудандық бюджеті туралы" № 252/53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6678 болып тіркелген, 2019 жылғы 30 желтоқсанда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Успен аудандық бюджеті тиісінше 1, 2, 3-қосымшаларына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5 905 619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432 746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5 466 251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6 026 564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56 263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79 530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177 208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аудандық бюджетінде ауылдық округтердің бюджеттеріне нысаналы ағымдағы трансферттер келесі көлемдерде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180 905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38 366 мың теңге – білім беру саласындағы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9 155 мың теңге – мектепке дейінгі білім беру мемлекеттік ұйымдарының педагогтарына еңбекақы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530 мың теңге – мектепке дейінгі білім беру мемлекеттік ұйымдарының педагогтарының біліктілік санаты үшін қосымша төлемге;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10 871 мың теңге – ауылдық округтер әкімдері аппараттарының коммуналдық меншігіндегі объектілерді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53 811 мың теңге – мемлекеттік қызметшілерге факторлық-балдық шкала бойынша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1 515 мың теңге – штаттан тыс қызметкерлердің қосымша бірліктерінің еңбекақысын төлеуге.";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Успен аудандық мәслихатының экономика және бюджет мәселелері жөніндегі тұрақты комиссиясына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Успен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5 905 619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5 466 251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5 466 237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4"/>
        <w:gridCol w:w="1024"/>
        <w:gridCol w:w="6369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6 026 564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2 360 450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1 969 469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1 898 056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1 849 894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есту бойынша мүгедектерге қолмен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көрсететiн тіл маманының қызметтерін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1 152 149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Әртүрлi спорт түрлерi бойынша аудан (облыстық маңызы бар қала) құрама командаларының мүшелерiн дайындау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спорт жарыстарына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аумағында қала құрылысын дамытудың кешенді схемаларын, аудандық (облыстық)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қалалардың, кенттердің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ауылдық елді мекендердің бас жоспарларын әзірлеу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79 530 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- 177 208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