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70c7" w14:textId="3707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Успен ауданы Новопокров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2020 жылғы 18 қыркүйектегі № 316/63 шешімі. Павлодар облысының Әділет департаментінде 2020 жылғы 29 қыркүйекте № 6967 болып тіркелді. Күші жойылды - Павлодар облысы Успен аудандық мәслихатының 2023 жылғы 25 қыркүйектегі № 42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42/7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Павлодар облысы Успен аудандық мәслихатының 21.12.2022 </w:t>
      </w:r>
      <w:r>
        <w:rPr>
          <w:rFonts w:ascii="Times New Roman"/>
          <w:b w:val="false"/>
          <w:i w:val="false"/>
          <w:color w:val="000000"/>
          <w:sz w:val="28"/>
        </w:rPr>
        <w:t>№ 145/24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Павлодар облысы Успен аудандық мәслихатының 21.12.2022 </w:t>
      </w:r>
      <w:r>
        <w:rPr>
          <w:rFonts w:ascii="Times New Roman"/>
          <w:b w:val="false"/>
          <w:i w:val="false"/>
          <w:color w:val="000000"/>
          <w:sz w:val="28"/>
        </w:rPr>
        <w:t>№ 145/24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Новопокров ауылдық округінің аумағында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Успен аудандық мәслихатының 21.12.2022 </w:t>
      </w:r>
      <w:r>
        <w:rPr>
          <w:rFonts w:ascii="Times New Roman"/>
          <w:b w:val="false"/>
          <w:i w:val="false"/>
          <w:color w:val="000000"/>
          <w:sz w:val="28"/>
        </w:rPr>
        <w:t>№ 145/24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Павлодар облысы Успен ауданы Новопокров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Успен аудандық мәслихатының 21.12.2022 </w:t>
      </w:r>
      <w:r>
        <w:rPr>
          <w:rFonts w:ascii="Times New Roman"/>
          <w:b w:val="false"/>
          <w:i w:val="false"/>
          <w:color w:val="000000"/>
          <w:sz w:val="28"/>
        </w:rPr>
        <w:t>№ 145/24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Успен аудандық мәслихатының 2014 жылғы 25 қыркүйектегі "Успен ауданы Новопокров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204/38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4104 болып тіркелген, 2014 жылғы 20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Успен аудандық мәслихатының әлеуметтік саясат және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Горбатюк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2020 жылғы 18 қыркүйегі</w:t>
            </w:r>
            <w:r>
              <w:br/>
            </w:r>
            <w:r>
              <w:rPr>
                <w:rFonts w:ascii="Times New Roman"/>
                <w:b w:val="false"/>
                <w:i w:val="false"/>
                <w:color w:val="000000"/>
                <w:sz w:val="20"/>
              </w:rPr>
              <w:t>№ 316/63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облысы Успен ауданы Новопокров ауылдық округінің аумағында жергілікті қоғамдастықтың бөлек жиындарын өткізудің қағидалары</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21.12.2022 </w:t>
      </w:r>
      <w:r>
        <w:rPr>
          <w:rFonts w:ascii="Times New Roman"/>
          <w:b w:val="false"/>
          <w:i w:val="false"/>
          <w:color w:val="ff0000"/>
          <w:sz w:val="28"/>
        </w:rPr>
        <w:t>№ 145/24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Новопокров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Новопокров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Новопокров ауылдық округі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(Новопокров ауылдық округінде орналасқан ақпараттық стендтерде хабарландырулар, Instagram, WhatsApp әлеуметтік желілері арқылы жарияландырулар) хабарлайды.</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Новопокров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xml:space="preserve">№ 145/24 шешіміне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Новопокров ауылдық округінің жергілікті қоғамдастық жиынына қатысу үшін көшелер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Павлодар облысы Успен аудандық мәслихатының 21.12.2022 </w:t>
      </w:r>
      <w:r>
        <w:rPr>
          <w:rFonts w:ascii="Times New Roman"/>
          <w:b w:val="false"/>
          <w:i w:val="false"/>
          <w:color w:val="ff0000"/>
          <w:sz w:val="28"/>
        </w:rPr>
        <w:t>№ 145/24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Школьный тұйық көшесі, "Тәуелсіздікке 25 жыл"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