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84425" w14:textId="ed844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ауданының жерлерін аймақтарға бөлу жобасын (схемасын) бекіту және жер салығының мөлшерлемелерін арттыру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2020 жылғы 4 қарашадағы № 318/64 шешімі. Павлодар облысының Әділет департаментінде 2020 жылғы 13 қарашада № 7027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8-бабы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туралы" (Салық кодексі) Кодексінің 510-бабы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Успен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Успен ауданының жерлерін аймақтарға бөлу жобасы (схемасы)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Успен ауданының жерлерін аймақтарға бөлу жобасының (схемасының) негізінде жер салығының базалық мөлшерлемелерінен жер салығы мөлшерлемелері арттырылсын.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Успен аудандық мәслихатының экономика және бюджет мәселелері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шешім, 2021 жылғы 1 қаңтардан бастап қолданысқа енгізілетін 2-тармақты қоспағанда,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Успен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Горбатюк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Успен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318/64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Успен ауданының жерлерін аймақтарға</w:t>
      </w:r>
      <w:r>
        <w:br/>
      </w:r>
      <w:r>
        <w:rPr>
          <w:rFonts w:ascii="Times New Roman"/>
          <w:b/>
          <w:i w:val="false"/>
          <w:color w:val="000000"/>
        </w:rPr>
        <w:t>бөлу жобасы (схемасы)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829300" cy="662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308600" cy="217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86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318/64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Успен ауданының жер салығының</w:t>
      </w:r>
      <w:r>
        <w:br/>
      </w:r>
      <w:r>
        <w:rPr>
          <w:rFonts w:ascii="Times New Roman"/>
          <w:b/>
          <w:i w:val="false"/>
          <w:color w:val="000000"/>
        </w:rPr>
        <w:t>мөлшерлемелерін арттыру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2-қосымшаға өзгерістер енгізілді - Павлодар облысы Успен аудандық мәслихатының 04.05.2021 </w:t>
      </w:r>
      <w:r>
        <w:rPr>
          <w:rFonts w:ascii="Times New Roman"/>
          <w:b w:val="false"/>
          <w:i w:val="false"/>
          <w:color w:val="ff0000"/>
          <w:sz w:val="28"/>
        </w:rPr>
        <w:t>№ 37/4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4"/>
        <w:gridCol w:w="5986"/>
      </w:tblGrid>
      <w:tr>
        <w:trPr>
          <w:trHeight w:val="30" w:hRule="atLeast"/>
        </w:trPr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Жерлердің орналасу аймақтары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 пайызы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ауылдық округі</w:t>
            </w:r>
          </w:p>
        </w:tc>
      </w:tr>
      <w:tr>
        <w:trPr>
          <w:trHeight w:val="30" w:hRule="atLeast"/>
        </w:trPr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2 алынып тасталды - Павлодар облысы Успен аудандық мәслихатының 04.05.2021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37/4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шешімімен.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Алынып тасталды - Павлодар облысы Успен аудандық мәслихатының 04.05.2021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37/4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шешімімен.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 ауылдық округі</w:t>
            </w:r>
          </w:p>
        </w:tc>
      </w:tr>
      <w:tr>
        <w:trPr>
          <w:trHeight w:val="30" w:hRule="atLeast"/>
        </w:trPr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2 алынып тасталды - Павлодар облысы Успен аудандық мәслихатының 04.05.2021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37/4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шешімімен.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Алынып тасталды - Павлодар облысы Успен аудандық мәслихатының 04.05.2021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37/4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шешімімен.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Қоңырөзек ауылдық округі</w:t>
            </w:r>
          </w:p>
        </w:tc>
      </w:tr>
      <w:tr>
        <w:trPr>
          <w:trHeight w:val="30" w:hRule="atLeast"/>
        </w:trPr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2 алынып тасталды - Павлодар облысы Успен аудандық мәслихатының 04.05.2021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37/4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шешімімен.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Алынып тасталды - Павлодар облысы Успен аудандық мәслихатының 04.05.2021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37/4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шешімімен.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Қозыкеткен ауылдық округі</w:t>
            </w:r>
          </w:p>
        </w:tc>
      </w:tr>
      <w:tr>
        <w:trPr>
          <w:trHeight w:val="30" w:hRule="atLeast"/>
        </w:trPr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2 алынып тасталды - Павлодар облысы Успен аудандық мәслихатының 04.05.2021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37/4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шешімімен.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Алынып тасталды - Павлодар облысы Успен аудандық мәслихатының 04.05.2021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37/4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шешімімен.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Ольгин ауылдық округі </w:t>
            </w:r>
          </w:p>
        </w:tc>
      </w:tr>
      <w:tr>
        <w:trPr>
          <w:trHeight w:val="30" w:hRule="atLeast"/>
        </w:trPr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2 алынып тасталды - Павлодар облысы Успен аудандық мәслихатының 04.05.2021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37/4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шешімімен.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Алынып тасталды - Павлодар облысы Успен аудандық мәслихатының 04.05.2021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37/4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шешімімен.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Равнополь ауылдық округі</w:t>
            </w:r>
          </w:p>
        </w:tc>
      </w:tr>
      <w:tr>
        <w:trPr>
          <w:trHeight w:val="30" w:hRule="atLeast"/>
        </w:trPr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2 алынып тасталды - Павлодар облысы Успен аудандық мәслихатының 04.05.2021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37/4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шешімімен.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Алынып тасталды - Павлодар облысы Успен аудандық мәслихатының 04.05.2021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37/4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шешімімен.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 ауылдық округі</w:t>
            </w:r>
          </w:p>
        </w:tc>
      </w:tr>
      <w:tr>
        <w:trPr>
          <w:trHeight w:val="30" w:hRule="atLeast"/>
        </w:trPr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2 алынып тасталды - Павлодар облысы Успен аудандық мәслихатының 04.05.2021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37/4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шешімімен.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Алынып тасталды - Павлодар облысы Успен аудандық мәслихатының 04.05.2021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37/4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шешімімен.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