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78aa" w14:textId="5cb7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ауданының елді мекендерінде салық салу объектісінің орналасуын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ауданының әкімдігінің 2020 жылғы 30 қарашадағы № 307/11 қаулысы. Павлодар облысының Әділет департаментінде 2020 жылғы 9 желтоқсанда № 7085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ауданының елді мекендерінде салық салу объектісінің орналасуын ескеретін аймаққа бөлу </w:t>
      </w:r>
      <w:r>
        <w:rPr>
          <w:rFonts w:ascii="Times New Roman"/>
          <w:b w:val="false"/>
          <w:i w:val="false"/>
          <w:color w:val="000000"/>
          <w:sz w:val="28"/>
        </w:rPr>
        <w:t>коэффициенттері бекітілсін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"Қазақстан Республикасы Қаржы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министрлігінің Мемлекеттік кірістер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комитеті Павлодар облысы бойынша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кірістер департаментінің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ауданы бойынша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кірістер басқармасы" республикалық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мемлекеттік 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Каргасеков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"27"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307/11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ауданының елді мекендерінде салық салу объектісінің</w:t>
      </w:r>
      <w:r>
        <w:br/>
      </w:r>
      <w:r>
        <w:rPr>
          <w:rFonts w:ascii="Times New Roman"/>
          <w:b/>
          <w:i w:val="false"/>
          <w:color w:val="000000"/>
        </w:rPr>
        <w:t>орналасуын 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3014"/>
        <w:gridCol w:w="5627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орналасуы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Травян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Қоңырөзек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Қоңырөзек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Надаров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Галицк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Қозыкеткен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Қаратай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Ольхов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ауылдық округі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Таволжан ауылы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