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3fc4" w14:textId="3f13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Успен аудандық бюджеті туралы</w:t>
      </w:r>
    </w:p>
    <w:p>
      <w:pPr>
        <w:spacing w:after="0"/>
        <w:ind w:left="0"/>
        <w:jc w:val="both"/>
      </w:pPr>
      <w:r>
        <w:rPr>
          <w:rFonts w:ascii="Times New Roman"/>
          <w:b w:val="false"/>
          <w:i w:val="false"/>
          <w:color w:val="000000"/>
          <w:sz w:val="28"/>
        </w:rPr>
        <w:t>Павлодар облысы Успен аудандық мәслихатының 2020 жылғы 23 желтоқсандағы № 335/67 шешімі. Павлодар облысының Әділет департаментінде 2020 жылғы 25 желтоқсанда № 7111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2021 - 2023 жылдарға арналған Успен аудандық бюджеті тиісінше 1, 2, 3-қосымшаларына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7 709 046 мың теңге, соның ішінде:</w:t>
      </w:r>
    </w:p>
    <w:p>
      <w:pPr>
        <w:spacing w:after="0"/>
        <w:ind w:left="0"/>
        <w:jc w:val="both"/>
      </w:pPr>
      <w:r>
        <w:rPr>
          <w:rFonts w:ascii="Times New Roman"/>
          <w:b w:val="false"/>
          <w:i w:val="false"/>
          <w:color w:val="000000"/>
          <w:sz w:val="28"/>
        </w:rPr>
        <w:t>
      салықтық түсімдер – 565 602 мың теңге;</w:t>
      </w:r>
    </w:p>
    <w:p>
      <w:pPr>
        <w:spacing w:after="0"/>
        <w:ind w:left="0"/>
        <w:jc w:val="both"/>
      </w:pPr>
      <w:r>
        <w:rPr>
          <w:rFonts w:ascii="Times New Roman"/>
          <w:b w:val="false"/>
          <w:i w:val="false"/>
          <w:color w:val="000000"/>
          <w:sz w:val="28"/>
        </w:rPr>
        <w:t>
      салықтық емес түсімдер – 4 336 мың теңге;</w:t>
      </w:r>
    </w:p>
    <w:p>
      <w:pPr>
        <w:spacing w:after="0"/>
        <w:ind w:left="0"/>
        <w:jc w:val="both"/>
      </w:pPr>
      <w:r>
        <w:rPr>
          <w:rFonts w:ascii="Times New Roman"/>
          <w:b w:val="false"/>
          <w:i w:val="false"/>
          <w:color w:val="000000"/>
          <w:sz w:val="28"/>
        </w:rPr>
        <w:t>
      негізгі капиталды сатудан түсетін түсімдер – 1 131 мың теңге;</w:t>
      </w:r>
    </w:p>
    <w:p>
      <w:pPr>
        <w:spacing w:after="0"/>
        <w:ind w:left="0"/>
        <w:jc w:val="both"/>
      </w:pPr>
      <w:r>
        <w:rPr>
          <w:rFonts w:ascii="Times New Roman"/>
          <w:b w:val="false"/>
          <w:i w:val="false"/>
          <w:color w:val="000000"/>
          <w:sz w:val="28"/>
        </w:rPr>
        <w:t>
      трансферттер түсімі – 7 137 977 мың теңге;</w:t>
      </w:r>
    </w:p>
    <w:p>
      <w:pPr>
        <w:spacing w:after="0"/>
        <w:ind w:left="0"/>
        <w:jc w:val="both"/>
      </w:pPr>
      <w:r>
        <w:rPr>
          <w:rFonts w:ascii="Times New Roman"/>
          <w:b w:val="false"/>
          <w:i w:val="false"/>
          <w:color w:val="000000"/>
          <w:sz w:val="28"/>
        </w:rPr>
        <w:t>
      2) шығындар – 7 754 326 мың теңге;</w:t>
      </w:r>
    </w:p>
    <w:p>
      <w:pPr>
        <w:spacing w:after="0"/>
        <w:ind w:left="0"/>
        <w:jc w:val="both"/>
      </w:pPr>
      <w:r>
        <w:rPr>
          <w:rFonts w:ascii="Times New Roman"/>
          <w:b w:val="false"/>
          <w:i w:val="false"/>
          <w:color w:val="000000"/>
          <w:sz w:val="28"/>
        </w:rPr>
        <w:t>
      3) таза бюджеттік кредиттеу – 35 412 мың теңге, соның ішінде:</w:t>
      </w:r>
    </w:p>
    <w:p>
      <w:pPr>
        <w:spacing w:after="0"/>
        <w:ind w:left="0"/>
        <w:jc w:val="both"/>
      </w:pPr>
      <w:r>
        <w:rPr>
          <w:rFonts w:ascii="Times New Roman"/>
          <w:b w:val="false"/>
          <w:i w:val="false"/>
          <w:color w:val="000000"/>
          <w:sz w:val="28"/>
        </w:rPr>
        <w:t>
      бюджеттік кредиттер – 63 981 мың теңге;</w:t>
      </w:r>
    </w:p>
    <w:p>
      <w:pPr>
        <w:spacing w:after="0"/>
        <w:ind w:left="0"/>
        <w:jc w:val="both"/>
      </w:pPr>
      <w:r>
        <w:rPr>
          <w:rFonts w:ascii="Times New Roman"/>
          <w:b w:val="false"/>
          <w:i w:val="false"/>
          <w:color w:val="000000"/>
          <w:sz w:val="28"/>
        </w:rPr>
        <w:t>
      бюджеттік кредиттерді өтеу – 28 569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- 80 692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80 692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26.11.2021 </w:t>
      </w:r>
      <w:r>
        <w:rPr>
          <w:rFonts w:ascii="Times New Roman"/>
          <w:b w:val="false"/>
          <w:i w:val="false"/>
          <w:color w:val="000000"/>
          <w:sz w:val="28"/>
        </w:rPr>
        <w:t xml:space="preserve">№ 60/10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Успен аудандық бюджетінде облыстық бюджеттен Успен аудандық бюджетіне 2 986 516 мың теңге сомасында берілетін субвенция көзделсін.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ауылдық округтердің бюджеттеріне аудандық бюджеттен берілетін субвенциялардың көлемдері жалпы 256 552 мың теңге сомада көзделсін, соның ішінде:</w:t>
      </w:r>
    </w:p>
    <w:bookmarkEnd w:id="3"/>
    <w:p>
      <w:pPr>
        <w:spacing w:after="0"/>
        <w:ind w:left="0"/>
        <w:jc w:val="both"/>
      </w:pPr>
      <w:r>
        <w:rPr>
          <w:rFonts w:ascii="Times New Roman"/>
          <w:b w:val="false"/>
          <w:i w:val="false"/>
          <w:color w:val="000000"/>
          <w:sz w:val="28"/>
        </w:rPr>
        <w:t>
      Успен ауылдық округі – 71 333 мың теңге;</w:t>
      </w:r>
    </w:p>
    <w:p>
      <w:pPr>
        <w:spacing w:after="0"/>
        <w:ind w:left="0"/>
        <w:jc w:val="both"/>
      </w:pPr>
      <w:r>
        <w:rPr>
          <w:rFonts w:ascii="Times New Roman"/>
          <w:b w:val="false"/>
          <w:i w:val="false"/>
          <w:color w:val="000000"/>
          <w:sz w:val="28"/>
        </w:rPr>
        <w:t>
      Равнополь ауылдық округі – 35 755 мың теңге;</w:t>
      </w:r>
    </w:p>
    <w:p>
      <w:pPr>
        <w:spacing w:after="0"/>
        <w:ind w:left="0"/>
        <w:jc w:val="both"/>
      </w:pPr>
      <w:r>
        <w:rPr>
          <w:rFonts w:ascii="Times New Roman"/>
          <w:b w:val="false"/>
          <w:i w:val="false"/>
          <w:color w:val="000000"/>
          <w:sz w:val="28"/>
        </w:rPr>
        <w:t>
      Ольгин ауылдық округі – 36 188 мың теңге;</w:t>
      </w:r>
    </w:p>
    <w:p>
      <w:pPr>
        <w:spacing w:after="0"/>
        <w:ind w:left="0"/>
        <w:jc w:val="both"/>
      </w:pPr>
      <w:r>
        <w:rPr>
          <w:rFonts w:ascii="Times New Roman"/>
          <w:b w:val="false"/>
          <w:i w:val="false"/>
          <w:color w:val="000000"/>
          <w:sz w:val="28"/>
        </w:rPr>
        <w:t>
      Новопокров ауылдық округі – 21 071 мың теңге;</w:t>
      </w:r>
    </w:p>
    <w:p>
      <w:pPr>
        <w:spacing w:after="0"/>
        <w:ind w:left="0"/>
        <w:jc w:val="both"/>
      </w:pPr>
      <w:r>
        <w:rPr>
          <w:rFonts w:ascii="Times New Roman"/>
          <w:b w:val="false"/>
          <w:i w:val="false"/>
          <w:color w:val="000000"/>
          <w:sz w:val="28"/>
        </w:rPr>
        <w:t>
      Лозов ауылдық округі – 39 110 мың теңге;</w:t>
      </w:r>
    </w:p>
    <w:p>
      <w:pPr>
        <w:spacing w:after="0"/>
        <w:ind w:left="0"/>
        <w:jc w:val="both"/>
      </w:pPr>
      <w:r>
        <w:rPr>
          <w:rFonts w:ascii="Times New Roman"/>
          <w:b w:val="false"/>
          <w:i w:val="false"/>
          <w:color w:val="000000"/>
          <w:sz w:val="28"/>
        </w:rPr>
        <w:t>
      Қоңырөзек ауылдық округі – 27 643 мың теңге;</w:t>
      </w:r>
    </w:p>
    <w:p>
      <w:pPr>
        <w:spacing w:after="0"/>
        <w:ind w:left="0"/>
        <w:jc w:val="both"/>
      </w:pPr>
      <w:r>
        <w:rPr>
          <w:rFonts w:ascii="Times New Roman"/>
          <w:b w:val="false"/>
          <w:i w:val="false"/>
          <w:color w:val="000000"/>
          <w:sz w:val="28"/>
        </w:rPr>
        <w:t>
      Қозыкеткен ауылдық округі – 25 452 мың теңге.</w:t>
      </w:r>
    </w:p>
    <w:bookmarkStart w:name="z5" w:id="4"/>
    <w:p>
      <w:pPr>
        <w:spacing w:after="0"/>
        <w:ind w:left="0"/>
        <w:jc w:val="both"/>
      </w:pPr>
      <w:r>
        <w:rPr>
          <w:rFonts w:ascii="Times New Roman"/>
          <w:b w:val="false"/>
          <w:i w:val="false"/>
          <w:color w:val="000000"/>
          <w:sz w:val="28"/>
        </w:rPr>
        <w:t>
      4. 2022 жылға арналған аудандық бюджетте ауылдық округтердің бюджеттеріне аудандық бюджеттен берілетін субвенциялардың көлемдері жалпы 313 369 мың теңге сомада көзделсін, соның ішінде:</w:t>
      </w:r>
    </w:p>
    <w:bookmarkEnd w:id="4"/>
    <w:p>
      <w:pPr>
        <w:spacing w:after="0"/>
        <w:ind w:left="0"/>
        <w:jc w:val="both"/>
      </w:pPr>
      <w:r>
        <w:rPr>
          <w:rFonts w:ascii="Times New Roman"/>
          <w:b w:val="false"/>
          <w:i w:val="false"/>
          <w:color w:val="000000"/>
          <w:sz w:val="28"/>
        </w:rPr>
        <w:t>
      Успен ауылдық округі – 77 018 мың теңге;</w:t>
      </w:r>
    </w:p>
    <w:p>
      <w:pPr>
        <w:spacing w:after="0"/>
        <w:ind w:left="0"/>
        <w:jc w:val="both"/>
      </w:pPr>
      <w:r>
        <w:rPr>
          <w:rFonts w:ascii="Times New Roman"/>
          <w:b w:val="false"/>
          <w:i w:val="false"/>
          <w:color w:val="000000"/>
          <w:sz w:val="28"/>
        </w:rPr>
        <w:t>
      Равнополь ауылдық округі – 47 721 мың теңге;</w:t>
      </w:r>
    </w:p>
    <w:p>
      <w:pPr>
        <w:spacing w:after="0"/>
        <w:ind w:left="0"/>
        <w:jc w:val="both"/>
      </w:pPr>
      <w:r>
        <w:rPr>
          <w:rFonts w:ascii="Times New Roman"/>
          <w:b w:val="false"/>
          <w:i w:val="false"/>
          <w:color w:val="000000"/>
          <w:sz w:val="28"/>
        </w:rPr>
        <w:t>
      Ольгин ауылдық округі – 43 686 мың теңге;</w:t>
      </w:r>
    </w:p>
    <w:p>
      <w:pPr>
        <w:spacing w:after="0"/>
        <w:ind w:left="0"/>
        <w:jc w:val="both"/>
      </w:pPr>
      <w:r>
        <w:rPr>
          <w:rFonts w:ascii="Times New Roman"/>
          <w:b w:val="false"/>
          <w:i w:val="false"/>
          <w:color w:val="000000"/>
          <w:sz w:val="28"/>
        </w:rPr>
        <w:t>
      Новопокров ауылдық округі – 30 253 мың теңге;</w:t>
      </w:r>
    </w:p>
    <w:p>
      <w:pPr>
        <w:spacing w:after="0"/>
        <w:ind w:left="0"/>
        <w:jc w:val="both"/>
      </w:pPr>
      <w:r>
        <w:rPr>
          <w:rFonts w:ascii="Times New Roman"/>
          <w:b w:val="false"/>
          <w:i w:val="false"/>
          <w:color w:val="000000"/>
          <w:sz w:val="28"/>
        </w:rPr>
        <w:t>
      Лозов ауылдық округі – 47 436 мың теңге;</w:t>
      </w:r>
    </w:p>
    <w:p>
      <w:pPr>
        <w:spacing w:after="0"/>
        <w:ind w:left="0"/>
        <w:jc w:val="both"/>
      </w:pPr>
      <w:r>
        <w:rPr>
          <w:rFonts w:ascii="Times New Roman"/>
          <w:b w:val="false"/>
          <w:i w:val="false"/>
          <w:color w:val="000000"/>
          <w:sz w:val="28"/>
        </w:rPr>
        <w:t>
      Қоңырөзек ауылдық округі – 33 993 мың теңге;</w:t>
      </w:r>
    </w:p>
    <w:p>
      <w:pPr>
        <w:spacing w:after="0"/>
        <w:ind w:left="0"/>
        <w:jc w:val="both"/>
      </w:pPr>
      <w:r>
        <w:rPr>
          <w:rFonts w:ascii="Times New Roman"/>
          <w:b w:val="false"/>
          <w:i w:val="false"/>
          <w:color w:val="000000"/>
          <w:sz w:val="28"/>
        </w:rPr>
        <w:t>
      Қозыкеткен ауылдық округі – 33 262 мың теңге.</w:t>
      </w:r>
    </w:p>
    <w:bookmarkStart w:name="z6" w:id="5"/>
    <w:p>
      <w:pPr>
        <w:spacing w:after="0"/>
        <w:ind w:left="0"/>
        <w:jc w:val="both"/>
      </w:pPr>
      <w:r>
        <w:rPr>
          <w:rFonts w:ascii="Times New Roman"/>
          <w:b w:val="false"/>
          <w:i w:val="false"/>
          <w:color w:val="000000"/>
          <w:sz w:val="28"/>
        </w:rPr>
        <w:t>
      5. 2023 жылға арналған аудандық бюджетте ауылдық округтердің бюджеттеріне аудандық бюджеттен берілетін субвенциялардың көлемдері жалпы 308 683 мың теңге сомада көзделсін, соның ішінде:</w:t>
      </w:r>
    </w:p>
    <w:bookmarkEnd w:id="5"/>
    <w:p>
      <w:pPr>
        <w:spacing w:after="0"/>
        <w:ind w:left="0"/>
        <w:jc w:val="both"/>
      </w:pPr>
      <w:r>
        <w:rPr>
          <w:rFonts w:ascii="Times New Roman"/>
          <w:b w:val="false"/>
          <w:i w:val="false"/>
          <w:color w:val="000000"/>
          <w:sz w:val="28"/>
        </w:rPr>
        <w:t>
      Успен ауылдық округі – 65 747 мың теңге;</w:t>
      </w:r>
    </w:p>
    <w:p>
      <w:pPr>
        <w:spacing w:after="0"/>
        <w:ind w:left="0"/>
        <w:jc w:val="both"/>
      </w:pPr>
      <w:r>
        <w:rPr>
          <w:rFonts w:ascii="Times New Roman"/>
          <w:b w:val="false"/>
          <w:i w:val="false"/>
          <w:color w:val="000000"/>
          <w:sz w:val="28"/>
        </w:rPr>
        <w:t>
      Равнополь ауылдық округі – 50 186 мың теңге;</w:t>
      </w:r>
    </w:p>
    <w:p>
      <w:pPr>
        <w:spacing w:after="0"/>
        <w:ind w:left="0"/>
        <w:jc w:val="both"/>
      </w:pPr>
      <w:r>
        <w:rPr>
          <w:rFonts w:ascii="Times New Roman"/>
          <w:b w:val="false"/>
          <w:i w:val="false"/>
          <w:color w:val="000000"/>
          <w:sz w:val="28"/>
        </w:rPr>
        <w:t>
      Ольгин ауылдық округі – 45 170 мың теңге;</w:t>
      </w:r>
    </w:p>
    <w:p>
      <w:pPr>
        <w:spacing w:after="0"/>
        <w:ind w:left="0"/>
        <w:jc w:val="both"/>
      </w:pPr>
      <w:r>
        <w:rPr>
          <w:rFonts w:ascii="Times New Roman"/>
          <w:b w:val="false"/>
          <w:i w:val="false"/>
          <w:color w:val="000000"/>
          <w:sz w:val="28"/>
        </w:rPr>
        <w:t>
      Новопокров ауылдық округі – 31 317 мың теңге;</w:t>
      </w:r>
    </w:p>
    <w:p>
      <w:pPr>
        <w:spacing w:after="0"/>
        <w:ind w:left="0"/>
        <w:jc w:val="both"/>
      </w:pPr>
      <w:r>
        <w:rPr>
          <w:rFonts w:ascii="Times New Roman"/>
          <w:b w:val="false"/>
          <w:i w:val="false"/>
          <w:color w:val="000000"/>
          <w:sz w:val="28"/>
        </w:rPr>
        <w:t>
      Лозов ауылдық округі – 48 393 мың теңге;</w:t>
      </w:r>
    </w:p>
    <w:p>
      <w:pPr>
        <w:spacing w:after="0"/>
        <w:ind w:left="0"/>
        <w:jc w:val="both"/>
      </w:pPr>
      <w:r>
        <w:rPr>
          <w:rFonts w:ascii="Times New Roman"/>
          <w:b w:val="false"/>
          <w:i w:val="false"/>
          <w:color w:val="000000"/>
          <w:sz w:val="28"/>
        </w:rPr>
        <w:t>
      Қоңырөзек ауылдық округі – 33 696 мың теңге;</w:t>
      </w:r>
    </w:p>
    <w:p>
      <w:pPr>
        <w:spacing w:after="0"/>
        <w:ind w:left="0"/>
        <w:jc w:val="both"/>
      </w:pPr>
      <w:r>
        <w:rPr>
          <w:rFonts w:ascii="Times New Roman"/>
          <w:b w:val="false"/>
          <w:i w:val="false"/>
          <w:color w:val="000000"/>
          <w:sz w:val="28"/>
        </w:rPr>
        <w:t>
      Қозыкеткен ауылдық округі – 34 174 мың теңге.</w:t>
      </w:r>
    </w:p>
    <w:bookmarkStart w:name="z7" w:id="6"/>
    <w:p>
      <w:pPr>
        <w:spacing w:after="0"/>
        <w:ind w:left="0"/>
        <w:jc w:val="both"/>
      </w:pPr>
      <w:r>
        <w:rPr>
          <w:rFonts w:ascii="Times New Roman"/>
          <w:b w:val="false"/>
          <w:i w:val="false"/>
          <w:color w:val="000000"/>
          <w:sz w:val="28"/>
        </w:rPr>
        <w:t>
      6. 2021 жылға арналған аудандық бюджетте ауылдық округтердің бюджеттеріне ағымдағы нысаналы трансферттер келесі мөлшерлерде көзделсін:</w:t>
      </w:r>
    </w:p>
    <w:bookmarkEnd w:id="6"/>
    <w:p>
      <w:pPr>
        <w:spacing w:after="0"/>
        <w:ind w:left="0"/>
        <w:jc w:val="both"/>
      </w:pPr>
      <w:r>
        <w:rPr>
          <w:rFonts w:ascii="Times New Roman"/>
          <w:b w:val="false"/>
          <w:i w:val="false"/>
          <w:color w:val="000000"/>
          <w:sz w:val="28"/>
        </w:rPr>
        <w:t>
      70 889 мың теңге – мемлекеттік әкімшілік қызметшілердің еңбегіне ақы төлеуге;</w:t>
      </w:r>
    </w:p>
    <w:p>
      <w:pPr>
        <w:spacing w:after="0"/>
        <w:ind w:left="0"/>
        <w:jc w:val="both"/>
      </w:pPr>
      <w:r>
        <w:rPr>
          <w:rFonts w:ascii="Times New Roman"/>
          <w:b w:val="false"/>
          <w:i w:val="false"/>
          <w:color w:val="000000"/>
          <w:sz w:val="28"/>
        </w:rPr>
        <w:t>
      7 910 мың теңге – елді мекендерді абаттандыру және көгалдандыру жөніндегі іс-шараларды іске асыруға;</w:t>
      </w:r>
    </w:p>
    <w:p>
      <w:pPr>
        <w:spacing w:after="0"/>
        <w:ind w:left="0"/>
        <w:jc w:val="both"/>
      </w:pPr>
      <w:r>
        <w:rPr>
          <w:rFonts w:ascii="Times New Roman"/>
          <w:b w:val="false"/>
          <w:i w:val="false"/>
          <w:color w:val="000000"/>
          <w:sz w:val="28"/>
        </w:rPr>
        <w:t>
      195 488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4 929 мың теңге – елді мекендердегі көшелерді жарықтандыруға.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Успен аудандық мәслихатының 18.10.2021 </w:t>
      </w:r>
      <w:r>
        <w:rPr>
          <w:rFonts w:ascii="Times New Roman"/>
          <w:b w:val="false"/>
          <w:i w:val="false"/>
          <w:color w:val="000000"/>
          <w:sz w:val="28"/>
        </w:rPr>
        <w:t xml:space="preserve">№ 58/9 </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Көрсетілген нысаналы трансферттердің сомаларын ауылдық округтер бюджеттеріне бөлінуі аудан әкімдігінің қаулысы негізінде анықталады.</w:t>
      </w:r>
    </w:p>
    <w:bookmarkEnd w:id="7"/>
    <w:bookmarkStart w:name="z9"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Успен ауданының жергілікті атқарушы органының 2021 жылға арналған резерві 1 472 мың теңге сомада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облысы Успен аудандық мәслихатының 26. 11.2021 </w:t>
      </w:r>
      <w:r>
        <w:rPr>
          <w:rFonts w:ascii="Times New Roman"/>
          <w:b w:val="false"/>
          <w:i w:val="false"/>
          <w:color w:val="000000"/>
          <w:sz w:val="28"/>
        </w:rPr>
        <w:t xml:space="preserve">№ 60/10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Азаматтық қызметші болып табылатын және ауылдық елдi мекендерде жұмыс iстейтiн әлеуметтiк қамсыздандыру, мәдениет және спорт саласындағы мамандарға, сондай-ақ жергілікті бюджеттерден қаржыландырылатын мемлекеттік ұйымдарда жұмыс істейтін аталған мамандардың мөлшерлемелерімен салыстырғанда жиырма бес пайызға жоғарылатылған айлықақылар мен тарифтiк мөлшерлемелер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Павлодар облысы Успен аудандық мәслихатының 24.05.2021 </w:t>
      </w:r>
      <w:r>
        <w:rPr>
          <w:rFonts w:ascii="Times New Roman"/>
          <w:b w:val="false"/>
          <w:i w:val="false"/>
          <w:color w:val="000000"/>
          <w:sz w:val="28"/>
        </w:rPr>
        <w:t>№ 43/5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9-1. Арнаулы әлеуметтік қызметтер көрсетуді орталықтандыруға байланысты аудандық маңызы бар қалалардың, ауылдардың, кенттердің, ауылдық округтердің бюджеттерінен аудандық (облыстық маңызы бар қала) бюджеттің шығындарын өтеуге 2021 жылға арналған трансферттердің аудандық бюджетке түсімдері қарастырылсын – 35 661 мың теңге.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Павлодар облысы Успен аудандық мәслихатының 24.05.2021 </w:t>
      </w:r>
      <w:r>
        <w:rPr>
          <w:rFonts w:ascii="Times New Roman"/>
          <w:b w:val="false"/>
          <w:i w:val="false"/>
          <w:color w:val="000000"/>
          <w:sz w:val="28"/>
        </w:rPr>
        <w:t>№ 43/5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Осы шешімнің орындалуын бақылау Успен аудандық мәслихатының экономика және бюджет мәселелері жөніндегі тұрақты комиссиясына жүктелсін.</w:t>
      </w:r>
    </w:p>
    <w:bookmarkEnd w:id="10"/>
    <w:bookmarkStart w:name="z12" w:id="11"/>
    <w:p>
      <w:pPr>
        <w:spacing w:after="0"/>
        <w:ind w:left="0"/>
        <w:jc w:val="both"/>
      </w:pPr>
      <w:r>
        <w:rPr>
          <w:rFonts w:ascii="Times New Roman"/>
          <w:b w:val="false"/>
          <w:i w:val="false"/>
          <w:color w:val="000000"/>
          <w:sz w:val="28"/>
        </w:rPr>
        <w:t>
      11. Осы шешім 2021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Горбатюк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335/67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Успен ауданының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Успен аудандық мәслихатының 26.11.2021 </w:t>
      </w:r>
      <w:r>
        <w:rPr>
          <w:rFonts w:ascii="Times New Roman"/>
          <w:b w:val="false"/>
          <w:i w:val="false"/>
          <w:color w:val="ff0000"/>
          <w:sz w:val="28"/>
        </w:rPr>
        <w:t xml:space="preserve">№ 60/10 </w:t>
      </w:r>
      <w:r>
        <w:rPr>
          <w:rFonts w:ascii="Times New Roman"/>
          <w:b w:val="false"/>
          <w:i w:val="false"/>
          <w:color w:val="ff0000"/>
          <w:sz w:val="28"/>
        </w:rPr>
        <w:t>(01.01.2021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7 709 046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7 137 977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7 102 294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7 102 294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966"/>
        <w:gridCol w:w="966"/>
        <w:gridCol w:w="6705"/>
        <w:gridCol w:w="2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7 754 326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256 093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256 093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1 751 945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1 751 945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1 685 879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234 227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85 793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1 575 965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1 544 246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-80 692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335/67 шешіміне</w:t>
            </w:r>
            <w:r>
              <w:br/>
            </w:r>
            <w:r>
              <w:rPr>
                <w:rFonts w:ascii="Times New Roman"/>
                <w:b w:val="false"/>
                <w:i w:val="false"/>
                <w:color w:val="000000"/>
                <w:sz w:val="20"/>
              </w:rPr>
              <w:t>2-қосымша</w:t>
            </w:r>
          </w:p>
        </w:tc>
      </w:tr>
    </w:tbl>
    <w:bookmarkStart w:name="z16" w:id="12"/>
    <w:p>
      <w:pPr>
        <w:spacing w:after="0"/>
        <w:ind w:left="0"/>
        <w:jc w:val="left"/>
      </w:pPr>
      <w:r>
        <w:rPr>
          <w:rFonts w:ascii="Times New Roman"/>
          <w:b/>
          <w:i w:val="false"/>
          <w:color w:val="000000"/>
        </w:rPr>
        <w:t xml:space="preserve"> 2022 жылға арналған Успен ауданының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3 517 222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1181"/>
        <w:gridCol w:w="1181"/>
        <w:gridCol w:w="5462"/>
        <w:gridCol w:w="2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3 517 222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w:t>
            </w:r>
          </w:p>
          <w:p>
            <w:pPr>
              <w:spacing w:after="20"/>
              <w:ind w:left="20"/>
              <w:jc w:val="both"/>
            </w:pPr>
            <w:r>
              <w:rPr>
                <w:rFonts w:ascii="Times New Roman"/>
                <w:b w:val="false"/>
                <w:i w:val="false"/>
                <w:color w:val="000000"/>
                <w:sz w:val="20"/>
              </w:rPr>
              <w:t>
іс-шаралар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335/67 шешіміне</w:t>
            </w:r>
            <w:r>
              <w:br/>
            </w:r>
            <w:r>
              <w:rPr>
                <w:rFonts w:ascii="Times New Roman"/>
                <w:b w:val="false"/>
                <w:i w:val="false"/>
                <w:color w:val="000000"/>
                <w:sz w:val="20"/>
              </w:rPr>
              <w:t>3-қосымша</w:t>
            </w:r>
          </w:p>
        </w:tc>
      </w:tr>
    </w:tbl>
    <w:bookmarkStart w:name="z18" w:id="13"/>
    <w:p>
      <w:pPr>
        <w:spacing w:after="0"/>
        <w:ind w:left="0"/>
        <w:jc w:val="left"/>
      </w:pPr>
      <w:r>
        <w:rPr>
          <w:rFonts w:ascii="Times New Roman"/>
          <w:b/>
          <w:i w:val="false"/>
          <w:color w:val="000000"/>
        </w:rPr>
        <w:t xml:space="preserve"> 2023 жылға арналған Успен ауданының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3 540 183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1181"/>
        <w:gridCol w:w="1181"/>
        <w:gridCol w:w="5462"/>
        <w:gridCol w:w="2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3 540 183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w:t>
            </w:r>
          </w:p>
          <w:p>
            <w:pPr>
              <w:spacing w:after="20"/>
              <w:ind w:left="20"/>
              <w:jc w:val="both"/>
            </w:pPr>
            <w:r>
              <w:rPr>
                <w:rFonts w:ascii="Times New Roman"/>
                <w:b w:val="false"/>
                <w:i w:val="false"/>
                <w:color w:val="000000"/>
                <w:sz w:val="20"/>
              </w:rPr>
              <w:t>
іс-шаралар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2 167 511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