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6353" w14:textId="9ab6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2019 жылғы 23 желтоқсанда "2020 – 2022 жылдарға арналған Шарбақты аудандық бюджеті туралы" № 224/67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4 қыркүйектегі № 264/80 шешімі. Павлодар облысының Әділет департаментінде 2020 жылғы 16 қыркүйекте № 6944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2019 жылғы 23 желтоқсанда "2020 – 2022 жылдарға арналған Шарбақты аудандық бюджеті туралы" № 224/67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2019 жылғы 27 желтоқсанда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Шарбақты аудандық бюджеті тиісінше 1, 2,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8356997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631575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7708935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8570230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65361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- 278594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278594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2020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131048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8586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19895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360574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мың теңге – мәдениет ұйымдарында басқарушы және негізгі қызметкерлерге ерекше еңбек жағдайлары үшін лауазымдық жалақыға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мың теңге – мемлекеттік мектепке дейінгі білім беру ұйымдарының педагогтарына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мың теңге – мемлекеттік мектепке дейінгі білім беру ұйымдары педагогтарының еңбекақысын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8356997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071"/>
        <w:gridCol w:w="1072"/>
        <w:gridCol w:w="6379"/>
        <w:gridCol w:w="2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8570230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463356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 шараларды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тұрғынүй қорын сақтауды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тұрғынүй қорының тұрғынүйін жобалау және (немесе) салу,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тұрғынүй, инженерлік-коммуникациялық инфрақұрылымды сатыпалу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1415732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қарсыіс-шаралар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 аіс-шараларды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80"/>
        <w:gridCol w:w="1196"/>
        <w:gridCol w:w="1196"/>
        <w:gridCol w:w="5534"/>
        <w:gridCol w:w="2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2717616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2607377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80"/>
        <w:gridCol w:w="1196"/>
        <w:gridCol w:w="1196"/>
        <w:gridCol w:w="5534"/>
        <w:gridCol w:w="2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2783776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