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8260" w14:textId="1788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2020 жылғы 29 қыркүйектегі № 266/81 шешімі. Павлодар облысының Әділет департаментінде 2020 жылғы 7 қазанда № 6976 болып тіркелді. Күші жойылды - Павлодар облысы Шарбақты аудандық мәслихатының 2023 жылғы 8 қарашадағы № 35/12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08.11.2023 № </w:t>
      </w:r>
      <w:r>
        <w:rPr>
          <w:rFonts w:ascii="Times New Roman"/>
          <w:b w:val="false"/>
          <w:i w:val="false"/>
          <w:color w:val="ff0000"/>
          <w:sz w:val="28"/>
        </w:rPr>
        <w:t>35/12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Шарбақты ауданының мұқтаж азаматтардың жекелеген санаттарының тізбесін айқындаудың қоса ұсынылған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Шарбақты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әлеуметтік-экономикалық дамыту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Шарбақты аудандық 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Маринко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Шарбақты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29 қыркүйегі</w:t>
            </w:r>
            <w:r>
              <w:br/>
            </w:r>
            <w:r>
              <w:rPr>
                <w:rFonts w:ascii="Times New Roman"/>
                <w:b w:val="false"/>
                <w:i w:val="false"/>
                <w:color w:val="000000"/>
                <w:sz w:val="20"/>
              </w:rPr>
              <w:t>№ 266/81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Шарбақты аудандық мәслихатының 12.05.2022 </w:t>
      </w:r>
      <w:r>
        <w:rPr>
          <w:rFonts w:ascii="Times New Roman"/>
          <w:b w:val="false"/>
          <w:i w:val="false"/>
          <w:color w:val="ff0000"/>
          <w:sz w:val="28"/>
        </w:rPr>
        <w:t>№ 99/27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 мүгедектігі бар адамдарды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Шарбақты ауданының мұқтаж азаматтардың жекелеген санаттарының тізбесін айқындаудың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облысы Шарбақты аудандық мәслихатының 06.12.2022 </w:t>
      </w:r>
      <w:r>
        <w:rPr>
          <w:rFonts w:ascii="Times New Roman"/>
          <w:b w:val="false"/>
          <w:i w:val="false"/>
          <w:color w:val="000000"/>
          <w:sz w:val="28"/>
        </w:rPr>
        <w:t>№ 131/37</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Шарбақты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күнкөрiс деңгейi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мемлекеттiк мекемесi есептейтiн, мөлшерi бойынша ең төмен тұтыну себетiнiң құнына тең, бiр адамға қажеттi ең төмен ақшалай кiрiс;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Шарбақты аудандық мәслихатының 06.12.2022 </w:t>
      </w:r>
      <w:r>
        <w:rPr>
          <w:rFonts w:ascii="Times New Roman"/>
          <w:b w:val="false"/>
          <w:i w:val="false"/>
          <w:color w:val="000000"/>
          <w:sz w:val="28"/>
        </w:rPr>
        <w:t>№ 131/37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"Шарбақты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Шарбақты ауданының ауылдық округтері әкімдерінің шешімімен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2.Осы Қағидаларда әлеуметтік көмек ретінде жергілікті атқарушы органмен (бұдан әрі – ЖАО) мұқтаж азаматтардың жекелеген санаттарына (бұдан әрі – алушылар) өмірлік қиын жағдай туындаған жағдайда, сондай-ақ мереке күндерге ақшалай нысанда көрсететін көмек түсініледі.</w:t>
      </w:r>
    </w:p>
    <w:p>
      <w:pPr>
        <w:spacing w:after="0"/>
        <w:ind w:left="0"/>
        <w:jc w:val="both"/>
      </w:pPr>
      <w:r>
        <w:rPr>
          <w:rFonts w:ascii="Times New Roman"/>
          <w:b w:val="false"/>
          <w:i w:val="false"/>
          <w:color w:val="000000"/>
          <w:sz w:val="28"/>
        </w:rPr>
        <w:t>
      3. Әлеуметтік көмекті төлеу уәкілетті органмен екінші деңгейдегі банктер немесе банк операцияларының тиісті түрлеріне лицензиялары бар ұйымдар арқылы алушының банктік шотына ақшалай қаражатты аудару жолымен көрсетіледі.</w:t>
      </w:r>
    </w:p>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әлеуметтiк қорғау туралы"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 бабының</w:t>
      </w:r>
      <w:r>
        <w:rPr>
          <w:rFonts w:ascii="Times New Roman"/>
          <w:b w:val="false"/>
          <w:i w:val="false"/>
          <w:color w:val="000000"/>
          <w:sz w:val="28"/>
        </w:rPr>
        <w:t xml:space="preserve"> 2) тармақшасында, </w:t>
      </w:r>
      <w:r>
        <w:rPr>
          <w:rFonts w:ascii="Times New Roman"/>
          <w:b w:val="false"/>
          <w:i w:val="false"/>
          <w:color w:val="000000"/>
          <w:sz w:val="28"/>
        </w:rPr>
        <w:t xml:space="preserve">12- бабының </w:t>
      </w:r>
      <w:r>
        <w:rPr>
          <w:rFonts w:ascii="Times New Roman"/>
          <w:b w:val="false"/>
          <w:i w:val="false"/>
          <w:color w:val="000000"/>
          <w:sz w:val="28"/>
        </w:rPr>
        <w:t xml:space="preserve"> 2) тармақшасында, </w:t>
      </w:r>
      <w:r>
        <w:rPr>
          <w:rFonts w:ascii="Times New Roman"/>
          <w:b w:val="false"/>
          <w:i w:val="false"/>
          <w:color w:val="000000"/>
          <w:sz w:val="28"/>
        </w:rPr>
        <w:t xml:space="preserve">13- бабының </w:t>
      </w:r>
      <w:r>
        <w:rPr>
          <w:rFonts w:ascii="Times New Roman"/>
          <w:b w:val="false"/>
          <w:i w:val="false"/>
          <w:color w:val="000000"/>
          <w:sz w:val="28"/>
        </w:rPr>
        <w:t xml:space="preserve"> 2) тармақшасында, </w:t>
      </w:r>
      <w:r>
        <w:rPr>
          <w:rFonts w:ascii="Times New Roman"/>
          <w:b w:val="false"/>
          <w:i w:val="false"/>
          <w:color w:val="000000"/>
          <w:sz w:val="28"/>
        </w:rPr>
        <w:t>17- бабында</w:t>
      </w:r>
      <w:r>
        <w:rPr>
          <w:rFonts w:ascii="Times New Roman"/>
          <w:b w:val="false"/>
          <w:i w:val="false"/>
          <w:color w:val="000000"/>
          <w:sz w:val="28"/>
        </w:rPr>
        <w:t xml:space="preserve"> көзделген әлеуметтік қолдау шалалары осы Қағидаларда белгіленген тәртіпте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облысы Шарбақты аудандық мәслихатының 06.12.2022 </w:t>
      </w:r>
      <w:r>
        <w:rPr>
          <w:rFonts w:ascii="Times New Roman"/>
          <w:b w:val="false"/>
          <w:i w:val="false"/>
          <w:color w:val="000000"/>
          <w:sz w:val="28"/>
        </w:rPr>
        <w:t>№ 131/37</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p>
      <w:pPr>
        <w:spacing w:after="0"/>
        <w:ind w:left="0"/>
        <w:jc w:val="both"/>
      </w:pPr>
      <w:r>
        <w:rPr>
          <w:rFonts w:ascii="Times New Roman"/>
          <w:b w:val="false"/>
          <w:i w:val="false"/>
          <w:color w:val="000000"/>
          <w:sz w:val="28"/>
        </w:rPr>
        <w:t>
      6.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16 желтоқсан –Тәуелсіздік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Павлодар облысы Шарбақты аудандық мәслихатының 06.12.2022 </w:t>
      </w:r>
      <w:r>
        <w:rPr>
          <w:rFonts w:ascii="Times New Roman"/>
          <w:b w:val="false"/>
          <w:i w:val="false"/>
          <w:color w:val="000000"/>
          <w:sz w:val="28"/>
        </w:rPr>
        <w:t>№ 131/37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3" w:id="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7"/>
    <w:p>
      <w:pPr>
        <w:spacing w:after="0"/>
        <w:ind w:left="0"/>
        <w:jc w:val="both"/>
      </w:pPr>
      <w:r>
        <w:rPr>
          <w:rFonts w:ascii="Times New Roman"/>
          <w:b w:val="false"/>
          <w:i w:val="false"/>
          <w:color w:val="000000"/>
          <w:sz w:val="28"/>
        </w:rPr>
        <w:t>
      7. Әлеуметтік көмек азаматтардың келесі санаттарына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мүгедектігі бар адамдар, атап айтқанда Ұлы Отан соғысы кезеңінде майданда, ұрыс қимылдары аудандарында,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қызметшiлерi, Ұлы Отан соғысының партизандары мен астыртын әрекет етушiлерi, сондай-ақ жұмысшылар мен қызметшiлер;</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1992 жылғы қыркүйектен бастап 2001 жылғыақпанға дейінгі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тамыздан бастап 2008 жылғы қазанға дейінгі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жылдан бастап 1991 жылғы дейінгі кезеңде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Ұлы Отан соғысы кезеңінде жаралануы, контузия алуы, мертігуі немесе ауруға шалдығуы салдарынан жеңілдіктер бойынша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Социалистік Еңбек Ерлері, үш дәрежелі Еңбек Даңқы ордендерінің иегерлері;</w:t>
      </w:r>
    </w:p>
    <w:p>
      <w:pPr>
        <w:spacing w:after="0"/>
        <w:ind w:left="0"/>
        <w:jc w:val="both"/>
      </w:pPr>
      <w:r>
        <w:rPr>
          <w:rFonts w:ascii="Times New Roman"/>
          <w:b w:val="false"/>
          <w:i w:val="false"/>
          <w:color w:val="000000"/>
          <w:sz w:val="28"/>
        </w:rPr>
        <w:t>
      "Қазақстанның Еңбек Ері", "Халық қаhaрманы" атақтарына ие болған адамдар;</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Ұлы Отан соғысы кезеңінде жаралануы, контузия алуы, мертігуі немесе ауруға шалдығуы салдарынан жеңілдіктер бойынша мүгедектігі бар адамдарға теңестірілген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мүгедектігі бар адамдар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8) мүгедектігі бар адамдар, атап айтқанда:</w:t>
      </w:r>
    </w:p>
    <w:p>
      <w:pPr>
        <w:spacing w:after="0"/>
        <w:ind w:left="0"/>
        <w:jc w:val="both"/>
      </w:pPr>
      <w:r>
        <w:rPr>
          <w:rFonts w:ascii="Times New Roman"/>
          <w:b w:val="false"/>
          <w:i w:val="false"/>
          <w:color w:val="000000"/>
          <w:sz w:val="28"/>
        </w:rPr>
        <w:t>
      18 жасқа дейінгі мүгедектігі бар балалар;</w:t>
      </w:r>
    </w:p>
    <w:p>
      <w:pPr>
        <w:spacing w:after="0"/>
        <w:ind w:left="0"/>
        <w:jc w:val="both"/>
      </w:pPr>
      <w:r>
        <w:rPr>
          <w:rFonts w:ascii="Times New Roman"/>
          <w:b w:val="false"/>
          <w:i w:val="false"/>
          <w:color w:val="000000"/>
          <w:sz w:val="28"/>
        </w:rPr>
        <w:t>
      1 топтағы мүгедектігі бар адамдар;</w:t>
      </w:r>
    </w:p>
    <w:p>
      <w:pPr>
        <w:spacing w:after="0"/>
        <w:ind w:left="0"/>
        <w:jc w:val="both"/>
      </w:pPr>
      <w:r>
        <w:rPr>
          <w:rFonts w:ascii="Times New Roman"/>
          <w:b w:val="false"/>
          <w:i w:val="false"/>
          <w:color w:val="000000"/>
          <w:sz w:val="28"/>
        </w:rPr>
        <w:t>
      2 топтағы мүгедектігі бар адамдар;</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мүгедектігі бар адамды оңалтудың жеке бағдарламасының кәсіби бөлігінен көшірмесі бар және білім алушы мүгедектігі бар адамдар;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жетім балалар және ата-анасының қамқорлығынсыз қалған балалар, отбасының бір мүшесіне шаққандағы табысы облыс бойынша белгіленген ең төмен күнкөріс деңгейінен аспайтын аз қамтамасыз етілген отбасыларынан шыққан жоғары оқу орындарында оқитын студенттер;</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мемлекеттік атаулы әлеуметтік көмек алушылар, өтініш берген мерзімде ең төменгі күнкөріс деңгейінен аспайтын жан басына шаққандағы орташа табыстары бар отбасылар;</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немесе оның мүлкінезалал келтіруге байланысты өмірлік қиын жағдайға тап болған азаматтар, өтініш жасау мерзімі өмірлік қиын жағдай туындалған кезден бастап бір ай ішінде;</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табысы ең төмен күнкөріс деңгейінен төмен, мектеп жасындағы балалары бар отбасылар;</w:t>
      </w:r>
    </w:p>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деңгейіне 1,5 еселік ара қатынастан аспайтын жағдайда, бір айдан астам созылған дертке, жедел араласуды талап ететін дертке байланысты өмірлік қиын жағдайға тап болған, шұғыл немесе жоспарлы хирургиялық ота жасатқан азаматтар;</w:t>
      </w:r>
    </w:p>
    <w:p>
      <w:pPr>
        <w:spacing w:after="0"/>
        <w:ind w:left="0"/>
        <w:jc w:val="both"/>
      </w:pPr>
      <w:r>
        <w:rPr>
          <w:rFonts w:ascii="Times New Roman"/>
          <w:b w:val="false"/>
          <w:i w:val="false"/>
          <w:color w:val="000000"/>
          <w:sz w:val="28"/>
        </w:rPr>
        <w:t>
      жан басына шаққандағы орташа табысы ең төмен күнкөріс деңгейінен аспайтын, жасанды тамақтандырылатын 1 жасқа дейінгі емшектегі балалары бар отбасылар;</w:t>
      </w:r>
    </w:p>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деңгейінен аспайтын, 12 аптаға дейін жүктілігі бойынша есепке қою үшін аудандық ауруханаға уақтылы жүгінген жүкті әйелдер;</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аурумен ауыратын адамдар;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"1 типті қант диабеті" ауруынан зардап шегетін тұлғаларға";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облысы Шарбақты аудандық мәслихатының 22.06.2023 </w:t>
      </w:r>
      <w:r>
        <w:rPr>
          <w:rFonts w:ascii="Times New Roman"/>
          <w:b w:val="false"/>
          <w:i w:val="false"/>
          <w:color w:val="000000"/>
          <w:sz w:val="28"/>
        </w:rPr>
        <w:t xml:space="preserve">№ 22 /6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7-тармақтың</w:t>
      </w:r>
      <w:r>
        <w:rPr>
          <w:rFonts w:ascii="Times New Roman"/>
          <w:b w:val="false"/>
          <w:i w:val="false"/>
          <w:color w:val="000000"/>
          <w:sz w:val="28"/>
        </w:rPr>
        <w:t xml:space="preserve">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w:t>
      </w:r>
      <w:r>
        <w:rPr>
          <w:rFonts w:ascii="Times New Roman"/>
          <w:b w:val="false"/>
          <w:i w:val="false"/>
          <w:color w:val="000000"/>
          <w:sz w:val="28"/>
        </w:rPr>
        <w:t>7-тармақтың</w:t>
      </w:r>
      <w:r>
        <w:rPr>
          <w:rFonts w:ascii="Times New Roman"/>
          <w:b w:val="false"/>
          <w:i w:val="false"/>
          <w:color w:val="000000"/>
          <w:sz w:val="28"/>
        </w:rPr>
        <w:t xml:space="preserve"> 5) тармақшасының, екінші, үшінші абзацтарында және 7) тармақшасының үшінші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w:t>
      </w:r>
      <w:r>
        <w:rPr>
          <w:rFonts w:ascii="Times New Roman"/>
          <w:b w:val="false"/>
          <w:i w:val="false"/>
          <w:color w:val="000000"/>
          <w:sz w:val="28"/>
        </w:rPr>
        <w:t>7-тармақтың</w:t>
      </w:r>
      <w:r>
        <w:rPr>
          <w:rFonts w:ascii="Times New Roman"/>
          <w:b w:val="false"/>
          <w:i w:val="false"/>
          <w:color w:val="000000"/>
          <w:sz w:val="28"/>
        </w:rPr>
        <w:t xml:space="preserve"> 2) тармақшасының жетінші, сегізінші абзацтарында және 6) тармақшасының үшінші абзацында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7-тармақтың</w:t>
      </w:r>
      <w:r>
        <w:rPr>
          <w:rFonts w:ascii="Times New Roman"/>
          <w:b w:val="false"/>
          <w:i w:val="false"/>
          <w:color w:val="000000"/>
          <w:sz w:val="28"/>
        </w:rPr>
        <w:t xml:space="preserve"> 1) тармақшасында, 2) тармақшасының екінші, үшінші, төртінші, бесінші, алтыншы, тоғызыншы абзацтарында, 3), 4) тармақшаларында, 5) тармақшасының төртінші, бесінші абзацтарында және 6) тармақшасының екінші, үшінші, төртінші, бесінші, алтыншы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бесінші, алтыншы абзацтарында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xml:space="preserve">
      Қазақстан Республикасының Тұңғыш Президент күніне </w:t>
      </w:r>
      <w:r>
        <w:rPr>
          <w:rFonts w:ascii="Times New Roman"/>
          <w:b w:val="false"/>
          <w:i w:val="false"/>
          <w:color w:val="000000"/>
          <w:sz w:val="28"/>
        </w:rPr>
        <w:t>7-тармақтың</w:t>
      </w:r>
      <w:r>
        <w:rPr>
          <w:rFonts w:ascii="Times New Roman"/>
          <w:b w:val="false"/>
          <w:i w:val="false"/>
          <w:color w:val="000000"/>
          <w:sz w:val="28"/>
        </w:rPr>
        <w:t xml:space="preserve"> 7) тармақшасының бірінші, екінші абзацтарында, 8)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Тәуелсіздік күніне </w:t>
      </w:r>
      <w:r>
        <w:rPr>
          <w:rFonts w:ascii="Times New Roman"/>
          <w:b w:val="false"/>
          <w:i w:val="false"/>
          <w:color w:val="000000"/>
          <w:sz w:val="28"/>
        </w:rPr>
        <w:t>7-тармақтың</w:t>
      </w:r>
      <w:r>
        <w:rPr>
          <w:rFonts w:ascii="Times New Roman"/>
          <w:b w:val="false"/>
          <w:i w:val="false"/>
          <w:color w:val="000000"/>
          <w:sz w:val="28"/>
        </w:rPr>
        <w:t xml:space="preserve"> 7) тармақшасының бірінші, екінші абзацтарында, 8)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тұрғын үйді жөндеуге нақты шығындар бойынша 500 (бес жүз) айлық есептік көрсеткіш (бұдан әрі – АЕК) </w:t>
      </w:r>
      <w:r>
        <w:rPr>
          <w:rFonts w:ascii="Times New Roman"/>
          <w:b w:val="false"/>
          <w:i w:val="false"/>
          <w:color w:val="000000"/>
          <w:sz w:val="28"/>
        </w:rPr>
        <w:t xml:space="preserve">7-тармақтың </w:t>
      </w:r>
      <w:r>
        <w:rPr>
          <w:rFonts w:ascii="Times New Roman"/>
          <w:b w:val="false"/>
          <w:i w:val="false"/>
          <w:color w:val="000000"/>
          <w:sz w:val="28"/>
        </w:rPr>
        <w:t xml:space="preserve"> 1) тармақшасында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7-тармақтың </w:t>
      </w:r>
      <w:r>
        <w:rPr>
          <w:rFonts w:ascii="Times New Roman"/>
          <w:b w:val="false"/>
          <w:i w:val="false"/>
          <w:color w:val="000000"/>
          <w:sz w:val="28"/>
        </w:rPr>
        <w:t xml:space="preserve"> 1), 2) тармақшаларында, 3) тармақшасының бесінші абзацында, 5) тармақшасының төртінші, бесінші абзацтарында, 6) тармақшасының бесінші, алтыншы абзацтарында көрсетілген санат үшін қатты отын сатып алуға (жылыту маусымында) 10 (он) АЕК мөлшерінде уәкілетті органның тізімі негізінде;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w:t>
      </w:r>
      <w:r>
        <w:rPr>
          <w:rFonts w:ascii="Times New Roman"/>
          <w:b w:val="false"/>
          <w:i w:val="false"/>
          <w:color w:val="000000"/>
          <w:sz w:val="28"/>
        </w:rPr>
        <w:t xml:space="preserve">7-тармақтың </w:t>
      </w:r>
      <w:r>
        <w:rPr>
          <w:rFonts w:ascii="Times New Roman"/>
          <w:b w:val="false"/>
          <w:i w:val="false"/>
          <w:color w:val="000000"/>
          <w:sz w:val="28"/>
        </w:rPr>
        <w:t xml:space="preserve"> 2) тармақшасында, 3) тармақшасының бесінші абзацында көрсетілген санаттар үшін санаторий-курорттық емделуге 50 (елу)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санаторий-курорттық емделугезаңды өкілдерінің еріп жүруіне 20 (жиырма)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8) тармақшасының екінші абзацтарында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санаторий-курорттық емделугезаңды өкілдерінің еріп жүруіне 50 (елу)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8) тармақшасының үшінші абзацтарында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100 (жүз)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11)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15 (он бес)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11)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"Шарбақты аудандық ауруханасы" коммуналдық мемлекеттік кәсіпорнының ұсынған тізімі негізінде 15 (он бес)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12) тармақшасының екінші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кәсіпорнының ұсынған тізімі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12)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"Шарбақты аудандық ауруханасы" коммуналдық мемлекеттік кәсіпорнының ұсынған тізімі негізінде 15 (он бес)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12) тармақшасының алтыншы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шаруашылық жүргізу құқығындағы "Шарбақты аудандық ауруханасы" коммуналдық мемлекеттік кәсіпорнының ұсынған тізімі негізінде 10 (он) АЕК мөлшерінде </w:t>
      </w:r>
      <w:r>
        <w:rPr>
          <w:rFonts w:ascii="Times New Roman"/>
          <w:b w:val="false"/>
          <w:i w:val="false"/>
          <w:color w:val="000000"/>
          <w:sz w:val="28"/>
        </w:rPr>
        <w:t xml:space="preserve">7-тармақтың </w:t>
      </w:r>
      <w:r>
        <w:rPr>
          <w:rFonts w:ascii="Times New Roman"/>
          <w:b w:val="false"/>
          <w:i w:val="false"/>
          <w:color w:val="000000"/>
          <w:sz w:val="28"/>
        </w:rPr>
        <w:t xml:space="preserve"> 12) тармақшасының жетінші абзацында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сауықтыруға 25 (жиырма бес) АЕК мөлшерінде уәкілетті органның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тармақшасында, 3) тармақшасының бесінші абзацында, 4) тармақшасының үшінші абзацында, 6) тармақшасының екінші, алтыншы абзацтарында көрсетілген санаттар үшінсауықтыруға 15 (он бес) АЕК мөлшерінде уәкілетті органның тізімі негізінде;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3 (үш) АЕК мөлшерінде, үш, төрт абзацтарының </w:t>
      </w:r>
      <w:r>
        <w:rPr>
          <w:rFonts w:ascii="Times New Roman"/>
          <w:b w:val="false"/>
          <w:i w:val="false"/>
          <w:color w:val="000000"/>
          <w:sz w:val="28"/>
        </w:rPr>
        <w:t>7-тармағы</w:t>
      </w:r>
      <w:r>
        <w:rPr>
          <w:rFonts w:ascii="Times New Roman"/>
          <w:b w:val="false"/>
          <w:i w:val="false"/>
          <w:color w:val="000000"/>
          <w:sz w:val="28"/>
        </w:rPr>
        <w:t xml:space="preserve"> 8)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тармақшасының екінші, үшінші абзацтарында көрсетілген санат үшін ауылдық жерлерде тұратын мүгедектігі бар адамдарға гемодиализ процедураларын алу үшін 10 (он) АЕК мөлшерінде уәкілетті ұйымның ұсынған тізім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 ұсынатын тізім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w:t>
      </w:r>
      <w:r>
        <w:rPr>
          <w:rFonts w:ascii="Times New Roman"/>
          <w:b w:val="false"/>
          <w:i w:val="false"/>
          <w:color w:val="000000"/>
          <w:sz w:val="28"/>
        </w:rPr>
        <w:t>7-тармақтың</w:t>
      </w:r>
      <w:r>
        <w:rPr>
          <w:rFonts w:ascii="Times New Roman"/>
          <w:b w:val="false"/>
          <w:i w:val="false"/>
          <w:color w:val="000000"/>
          <w:sz w:val="28"/>
        </w:rPr>
        <w:t xml:space="preserve"> 12)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басқармасының "Павлодар облыстық фтизиопульмонология орталығы" коммуналдық мемлекеттік қазыналық кәсіпорны ұсынған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12) тармақшасыныңбесінші абзацында көрсетілген санат үшін 15 (он бес) АЕК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Павлодар облысы Шарбақты аудандық мәслихатының 22.06.2023 </w:t>
      </w:r>
      <w:r>
        <w:rPr>
          <w:rFonts w:ascii="Times New Roman"/>
          <w:b w:val="false"/>
          <w:i w:val="false"/>
          <w:color w:val="000000"/>
          <w:sz w:val="28"/>
        </w:rPr>
        <w:t xml:space="preserve">№ 22/6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көмек көрсетеді:</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тармақшасында көрсетілген санат үшін төленеді;</w:t>
      </w:r>
    </w:p>
    <w:p>
      <w:pPr>
        <w:spacing w:after="0"/>
        <w:ind w:left="0"/>
        <w:jc w:val="both"/>
      </w:pPr>
      <w:r>
        <w:rPr>
          <w:rFonts w:ascii="Times New Roman"/>
          <w:b w:val="false"/>
          <w:i w:val="false"/>
          <w:color w:val="000000"/>
          <w:sz w:val="28"/>
        </w:rPr>
        <w:t>
      1)біржолғы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10 (он) АЕК мөлшерінде қатты отын сатып алуға (жылыту маусымында көрсетіледі) </w:t>
      </w:r>
      <w:r>
        <w:rPr>
          <w:rFonts w:ascii="Times New Roman"/>
          <w:b w:val="false"/>
          <w:i w:val="false"/>
          <w:color w:val="000000"/>
          <w:sz w:val="28"/>
        </w:rPr>
        <w:t>7-тармақтың</w:t>
      </w:r>
      <w:r>
        <w:rPr>
          <w:rFonts w:ascii="Times New Roman"/>
          <w:b w:val="false"/>
          <w:i w:val="false"/>
          <w:color w:val="000000"/>
          <w:sz w:val="28"/>
        </w:rPr>
        <w:t xml:space="preserve"> 11) тармақшасыныңекінші абзацындакөрсетілген санат үшін; </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тармақшаларында көрсетілген құжатты қоса бере отырып өтініш негізінде бір оқушыға "Мектепке жол" акциясы бойынша 20000 (жиырма мың) теңге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бесінші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жедел араласу дертінен кейін емделуге немесе оңалтуға арналған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алтыншы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15 (он бес)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сегізінші абзацында көрсетілген санат үшін.</w:t>
      </w:r>
    </w:p>
    <w:p>
      <w:pPr>
        <w:spacing w:after="0"/>
        <w:ind w:left="0"/>
        <w:jc w:val="both"/>
      </w:pPr>
      <w:r>
        <w:rPr>
          <w:rFonts w:ascii="Times New Roman"/>
          <w:b w:val="false"/>
          <w:i w:val="false"/>
          <w:color w:val="000000"/>
          <w:sz w:val="28"/>
        </w:rPr>
        <w:t>
      2)ай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бала тамағын сатыпалуға 4 (төрт) АЕК мөлшерінде </w:t>
      </w:r>
      <w:r>
        <w:rPr>
          <w:rFonts w:ascii="Times New Roman"/>
          <w:b w:val="false"/>
          <w:i w:val="false"/>
          <w:color w:val="000000"/>
          <w:sz w:val="28"/>
        </w:rPr>
        <w:t>7-тармақтың</w:t>
      </w:r>
      <w:r>
        <w:rPr>
          <w:rFonts w:ascii="Times New Roman"/>
          <w:b w:val="false"/>
          <w:i w:val="false"/>
          <w:color w:val="000000"/>
          <w:sz w:val="28"/>
        </w:rPr>
        <w:t xml:space="preserve"> 11) тармақшасының сегізінші абзацында көрсетілген санат үшін.</w:t>
      </w:r>
    </w:p>
    <w:p>
      <w:pPr>
        <w:spacing w:after="0"/>
        <w:ind w:left="0"/>
        <w:jc w:val="both"/>
      </w:pPr>
      <w:r>
        <w:rPr>
          <w:rFonts w:ascii="Times New Roman"/>
          <w:b w:val="false"/>
          <w:i w:val="false"/>
          <w:color w:val="000000"/>
          <w:sz w:val="28"/>
        </w:rPr>
        <w:t xml:space="preserve">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Өмірлік қиын жағдай туындалған кезде әлеуметтік көмектің шекті мөлшері 100 (жүз) АЕК құрайды.</w:t>
      </w:r>
    </w:p>
    <w:p>
      <w:pPr>
        <w:spacing w:after="0"/>
        <w:ind w:left="0"/>
        <w:jc w:val="both"/>
      </w:pPr>
      <w:r>
        <w:rPr>
          <w:rFonts w:ascii="Times New Roman"/>
          <w:b w:val="false"/>
          <w:i w:val="false"/>
          <w:color w:val="000000"/>
          <w:sz w:val="28"/>
        </w:rPr>
        <w:t>
      11.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bookmarkStart w:name="z8" w:id="8"/>
    <w:p>
      <w:pPr>
        <w:spacing w:after="0"/>
        <w:ind w:left="0"/>
        <w:jc w:val="left"/>
      </w:pPr>
      <w:r>
        <w:rPr>
          <w:rFonts w:ascii="Times New Roman"/>
          <w:b/>
          <w:i w:val="false"/>
          <w:color w:val="000000"/>
        </w:rPr>
        <w:t xml:space="preserve"> 3-тарау. Әлеуметтік көмек көрсету тәртібі</w:t>
      </w:r>
    </w:p>
    <w:bookmarkEnd w:id="8"/>
    <w:bookmarkStart w:name="z9" w:id="9"/>
    <w:p>
      <w:pPr>
        <w:spacing w:after="0"/>
        <w:ind w:left="0"/>
        <w:jc w:val="both"/>
      </w:pPr>
      <w:r>
        <w:rPr>
          <w:rFonts w:ascii="Times New Roman"/>
          <w:b w:val="false"/>
          <w:i w:val="false"/>
          <w:color w:val="000000"/>
          <w:sz w:val="28"/>
        </w:rPr>
        <w:t xml:space="preserve">
      12. Әлеуметтік көмек көрсету тәртібі Үлгілік қағидаларының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-тармақтарына сәйкес айкыңдалды.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Павлодар облысы Шарбақты аудандық мәслихатының 22.06.2023 </w:t>
      </w:r>
      <w:r>
        <w:rPr>
          <w:rFonts w:ascii="Times New Roman"/>
          <w:b w:val="false"/>
          <w:i w:val="false"/>
          <w:color w:val="000000"/>
          <w:sz w:val="28"/>
        </w:rPr>
        <w:t xml:space="preserve">№ 22/6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p>
      <w:pPr>
        <w:spacing w:after="0"/>
        <w:ind w:left="0"/>
        <w:jc w:val="both"/>
      </w:pPr>
      <w:r>
        <w:rPr>
          <w:rFonts w:ascii="Times New Roman"/>
          <w:b w:val="false"/>
          <w:i w:val="false"/>
          <w:color w:val="000000"/>
          <w:sz w:val="28"/>
        </w:rPr>
        <w:t>
      13.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Шарбақты ауданының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14. Артық төленген сомалар ерiктi немесе Қазақстан Республикасының азаматтық заңнамасында белгiленген тәртiппен қайтаруға жатады.</w:t>
      </w:r>
    </w:p>
    <w:bookmarkStart w:name="z10" w:id="10"/>
    <w:p>
      <w:pPr>
        <w:spacing w:after="0"/>
        <w:ind w:left="0"/>
        <w:jc w:val="left"/>
      </w:pPr>
      <w:r>
        <w:rPr>
          <w:rFonts w:ascii="Times New Roman"/>
          <w:b/>
          <w:i w:val="false"/>
          <w:color w:val="000000"/>
        </w:rPr>
        <w:t xml:space="preserve"> 5-тарау. Қорытынды ереже</w:t>
      </w:r>
    </w:p>
    <w:bookmarkEnd w:id="10"/>
    <w:p>
      <w:pPr>
        <w:spacing w:after="0"/>
        <w:ind w:left="0"/>
        <w:jc w:val="both"/>
      </w:pPr>
      <w:r>
        <w:rPr>
          <w:rFonts w:ascii="Times New Roman"/>
          <w:b w:val="false"/>
          <w:i w:val="false"/>
          <w:color w:val="000000"/>
          <w:sz w:val="28"/>
        </w:rPr>
        <w:t>
      15.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"29" қыркүйектегі</w:t>
            </w:r>
            <w:r>
              <w:br/>
            </w:r>
            <w:r>
              <w:rPr>
                <w:rFonts w:ascii="Times New Roman"/>
                <w:b w:val="false"/>
                <w:i w:val="false"/>
                <w:color w:val="000000"/>
                <w:sz w:val="20"/>
              </w:rPr>
              <w:t>№ 266/81 шешіміне</w:t>
            </w:r>
            <w:r>
              <w:br/>
            </w:r>
            <w:r>
              <w:rPr>
                <w:rFonts w:ascii="Times New Roman"/>
                <w:b w:val="false"/>
                <w:i w:val="false"/>
                <w:color w:val="000000"/>
                <w:sz w:val="20"/>
              </w:rPr>
              <w:t>қосымша</w:t>
            </w:r>
          </w:p>
        </w:tc>
      </w:tr>
    </w:tbl>
    <w:bookmarkStart w:name="z42" w:id="11"/>
    <w:p>
      <w:pPr>
        <w:spacing w:after="0"/>
        <w:ind w:left="0"/>
        <w:jc w:val="left"/>
      </w:pPr>
      <w:r>
        <w:rPr>
          <w:rFonts w:ascii="Times New Roman"/>
          <w:b/>
          <w:i w:val="false"/>
          <w:color w:val="000000"/>
        </w:rPr>
        <w:t xml:space="preserve"> Шарбақты аудандық мәслихатының кейбір күші жойылған</w:t>
      </w:r>
      <w:r>
        <w:br/>
      </w:r>
      <w:r>
        <w:rPr>
          <w:rFonts w:ascii="Times New Roman"/>
          <w:b/>
          <w:i w:val="false"/>
          <w:color w:val="000000"/>
        </w:rPr>
        <w:t>шешімдерінің тізбесі</w:t>
      </w:r>
    </w:p>
    <w:bookmarkEnd w:id="11"/>
    <w:bookmarkStart w:name="z43" w:id="12"/>
    <w:p>
      <w:pPr>
        <w:spacing w:after="0"/>
        <w:ind w:left="0"/>
        <w:jc w:val="both"/>
      </w:pPr>
      <w:r>
        <w:rPr>
          <w:rFonts w:ascii="Times New Roman"/>
          <w:b w:val="false"/>
          <w:i w:val="false"/>
          <w:color w:val="000000"/>
          <w:sz w:val="28"/>
        </w:rPr>
        <w:t xml:space="preserve">
      1. Шарбақты аудандық мәслихатының 2014 жылғы 15 қаңтардағы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 106/37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3696 болып тіркелген, 2014 жылғы 26 ақпанда "Әділет" ақпараттық-құқықтық жүйесінде жарияланған). </w:t>
      </w:r>
    </w:p>
    <w:bookmarkEnd w:id="12"/>
    <w:bookmarkStart w:name="z44" w:id="13"/>
    <w:p>
      <w:pPr>
        <w:spacing w:after="0"/>
        <w:ind w:left="0"/>
        <w:jc w:val="both"/>
      </w:pPr>
      <w:r>
        <w:rPr>
          <w:rFonts w:ascii="Times New Roman"/>
          <w:b w:val="false"/>
          <w:i w:val="false"/>
          <w:color w:val="000000"/>
          <w:sz w:val="28"/>
        </w:rPr>
        <w:t xml:space="preserve">
      2. Шарбақты аудандық мәслихатының 2014 жылғы 18 сәуірдегі "Шарбақты аудандық мәслихатының 2014 жылғы 15 қаңтардағы № 106/37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шешіміне толықтырулар енгізу туралы" № 127/43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3770 болып тіркелген, 2014 жылғы 06 мамырда "Әділет" ақпараттық-құқықтық жүйесінде жарияланған).</w:t>
      </w:r>
    </w:p>
    <w:bookmarkEnd w:id="13"/>
    <w:bookmarkStart w:name="z45" w:id="14"/>
    <w:p>
      <w:pPr>
        <w:spacing w:after="0"/>
        <w:ind w:left="0"/>
        <w:jc w:val="both"/>
      </w:pPr>
      <w:r>
        <w:rPr>
          <w:rFonts w:ascii="Times New Roman"/>
          <w:b w:val="false"/>
          <w:i w:val="false"/>
          <w:color w:val="000000"/>
          <w:sz w:val="28"/>
        </w:rPr>
        <w:t xml:space="preserve">
      3. Шарбақты аудандық мәслихатының 2014 жылғы 14 шілдедегі "Шарбақты аудандық мәслихатының 2014 жылғы 15 қаңтардағы № 106/37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шешіміне өзгерістер мен толықтыру енгізу туралы" № 134/46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3892 болып тіркелген, 2014 жылғы 31 шілдеде аудандық "Трибуна" № 31, "Маралды" № 31 газеттерінде жарияланған).</w:t>
      </w:r>
    </w:p>
    <w:bookmarkEnd w:id="14"/>
    <w:bookmarkStart w:name="z46" w:id="15"/>
    <w:p>
      <w:pPr>
        <w:spacing w:after="0"/>
        <w:ind w:left="0"/>
        <w:jc w:val="both"/>
      </w:pPr>
      <w:r>
        <w:rPr>
          <w:rFonts w:ascii="Times New Roman"/>
          <w:b w:val="false"/>
          <w:i w:val="false"/>
          <w:color w:val="000000"/>
          <w:sz w:val="28"/>
        </w:rPr>
        <w:t xml:space="preserve">
      4. Шарбақты аудандық мәслихатының 2014 жылғы 24 қыркүйектегі "Шарбақты аудандық мәслихатының 2014 жылғы 15 қаңтардағы № 106/37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шешіміне өзгерту енгізу туралы" № 142/48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4035 болып тіркелген, 2014 жылғы 06 қазанда "Әділет" ақпараттық-құқықтық жүйесінде жарияланған).</w:t>
      </w:r>
    </w:p>
    <w:bookmarkEnd w:id="15"/>
    <w:bookmarkStart w:name="z47" w:id="16"/>
    <w:p>
      <w:pPr>
        <w:spacing w:after="0"/>
        <w:ind w:left="0"/>
        <w:jc w:val="both"/>
      </w:pPr>
      <w:r>
        <w:rPr>
          <w:rFonts w:ascii="Times New Roman"/>
          <w:b w:val="false"/>
          <w:i w:val="false"/>
          <w:color w:val="000000"/>
          <w:sz w:val="28"/>
        </w:rPr>
        <w:t xml:space="preserve">
      5. Шарбақты аудандық мәслихатының 2015 жылғы 22 маусымдағы "Шарбақты аудандық мәслихатының 2014 жылғы 15 қаңтардағы № 106/37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шешіміне өзгерістер мен толықтырулар енгізу туралы" № 217/61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4570 болып тіркелген, 2015 жылғы 09 шілдеде аудандық "Трибуна" № 27, "Маралды" № 27 газеттерінде жарияланған).</w:t>
      </w:r>
    </w:p>
    <w:bookmarkEnd w:id="16"/>
    <w:bookmarkStart w:name="z48" w:id="17"/>
    <w:p>
      <w:pPr>
        <w:spacing w:after="0"/>
        <w:ind w:left="0"/>
        <w:jc w:val="both"/>
      </w:pPr>
      <w:r>
        <w:rPr>
          <w:rFonts w:ascii="Times New Roman"/>
          <w:b w:val="false"/>
          <w:i w:val="false"/>
          <w:color w:val="000000"/>
          <w:sz w:val="28"/>
        </w:rPr>
        <w:t xml:space="preserve">
      6. Шарбақты аудандық мәслихатының 2016 жылғы 04 сәуірдегі "Шарбақты аудандық мәслихатының 2014 жылғы 15 қаңтардағы № 106/37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шешіміне өзгерістер енгізу туралы" № 6/2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5081 болып тіркелген, 2016 жылғы 25 сәуірде "Әділет" ақпараттық-құқықтық жүйесінде жарияланған).</w:t>
      </w:r>
    </w:p>
    <w:bookmarkEnd w:id="17"/>
    <w:bookmarkStart w:name="z49" w:id="18"/>
    <w:p>
      <w:pPr>
        <w:spacing w:after="0"/>
        <w:ind w:left="0"/>
        <w:jc w:val="both"/>
      </w:pPr>
      <w:r>
        <w:rPr>
          <w:rFonts w:ascii="Times New Roman"/>
          <w:b w:val="false"/>
          <w:i w:val="false"/>
          <w:color w:val="000000"/>
          <w:sz w:val="28"/>
        </w:rPr>
        <w:t xml:space="preserve">
      7. Шарбақты аудандық мәслихатының 2016 жылғы 22 маусымдағы "Шарбақты аудандық мәслихатының 2014 жылғы 15 қаңтардағы № 106/37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шешіміне өзгерістер мен толықтырулар енгізу туралы" № 18/6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5167 болып тіркелген, 2016 жылғы 21 шілдеде аудандық "Трибуна" № 30, "Маралды" № 30 газеттерінде жарияланған).</w:t>
      </w:r>
    </w:p>
    <w:bookmarkEnd w:id="18"/>
    <w:bookmarkStart w:name="z50" w:id="19"/>
    <w:p>
      <w:pPr>
        <w:spacing w:after="0"/>
        <w:ind w:left="0"/>
        <w:jc w:val="both"/>
      </w:pPr>
      <w:r>
        <w:rPr>
          <w:rFonts w:ascii="Times New Roman"/>
          <w:b w:val="false"/>
          <w:i w:val="false"/>
          <w:color w:val="000000"/>
          <w:sz w:val="28"/>
        </w:rPr>
        <w:t xml:space="preserve">
      8. Шарбақты аудандық мәслихатының 2017 жылғы 11 қыркүйектегі "Шарбақты аудандық мәслихатының 2014 жылғы 15 қаңтардағы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 106/37 шешіміне толықтыру енгізу туралы" № 87/25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5627 болып тіркелген, 2017 жылғы 28 қыркүйекте Қазақстан Республикасы нормативтік құқықтық актілерінің эталондық бақылау банкінде электрондық түрде жарияланған).</w:t>
      </w:r>
    </w:p>
    <w:bookmarkEnd w:id="19"/>
    <w:bookmarkStart w:name="z51" w:id="20"/>
    <w:p>
      <w:pPr>
        <w:spacing w:after="0"/>
        <w:ind w:left="0"/>
        <w:jc w:val="both"/>
      </w:pPr>
      <w:r>
        <w:rPr>
          <w:rFonts w:ascii="Times New Roman"/>
          <w:b w:val="false"/>
          <w:i w:val="false"/>
          <w:color w:val="000000"/>
          <w:sz w:val="28"/>
        </w:rPr>
        <w:t xml:space="preserve">
      9. Шарбақты аудандық мәслихатының 2019 жылғы 17 мамырдағы "Шарбақты аудандық мәслихатының 2014 жылғы 15 қаңтардағы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 106/37 шешіміне өзгерістер мен толықтырулар енгізу туралы" № 191/56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6379 болып тіркелген, 2019 жылғы 30 мамырда Қазақстан Республикасы нормативтік құқықтық актілерінің эталондық бақылау банкінде электрондық түрде жарияланған).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