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f946" w14:textId="d4bf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ауданының Шалдай ауылдық округі ауылдарының шекараларын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2020 жылғы 29 қыркүйектегі № 254/3 және Павлодар облысы Шарбақты аудандық мәслихатының 2020 жылғы 29 қыркүйектегі № 267/81 бірлескен қаулысы мен шешімі. Павлодар облысының Әділет департаментінде 2020 жылғы 27 қазанда № 6993 болып тіркелді. Күші жойылды - Павлодар облысы Шарбақты аудандық әкімдігінің 2022 жылғы 19 қазандағы № 223/1 бірлескен қаулысымен және Павлодар облысы Шарбақты аудандық мәслихатының 2022 жылғы 19 қазандағы № 121/34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әкімдігінің 19.10.2022 </w:t>
      </w:r>
      <w:r>
        <w:rPr>
          <w:rFonts w:ascii="Times New Roman"/>
          <w:b w:val="false"/>
          <w:i w:val="false"/>
          <w:color w:val="ff0000"/>
          <w:sz w:val="28"/>
        </w:rPr>
        <w:t>№ 223/1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Павлодар облысы Шарбақты аудандық мәслихатының 19.10.2022 № 121/34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Шарбақты ауданының әкімдігі ҚАУЛЫ ЕТЕДІ және Шарбақты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Шарбақты ауданы Шалдай ауылдық округінің Есілбай ауылының алаңы – 5358,0 гектар, Садық-Ащы ауылының алаңы – 312,2 гектар, Шошқалы ауылының алаңы – 169,1 гектар, Шалдай ауылының алаңы – 982,0 гектар шекаралары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Бірлескен Шарбақты ауданы әкімдігінің 2010 жылғы 4 тамыздағы № 213/4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Шарбақты аудандық мәслихатының 2010 жылғы 4 тамыздағы № 143/28 шешімінің "Шарбақты ауданының Шалдай ауылдық округіндегі елді мекендердің шекараларын белгілеу туралы" (Нормативтік құқықтық актілерді мемлекеттік тіркеу тізілімінде № 12-13-111 болып тіркелген, 2010 жылғы 9 қыркүйекте аудандық "Трибуна"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шешімнің орындалуын бақылау Шарбақты аудандық мәслихатының заңдылық және әлеуметтік саясат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254/3 мен Шарбақты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267/81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мен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Шалдай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Есілбай ауылының схемалық картасы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625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254/3 қаулысына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 № 267/81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Шалдай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Садық – Ащы ауылының схемалық картасы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992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482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254/3 қаулысына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 № 267/81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Шалдай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Шошқалы ауылының схемалық картасы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355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 № 267/81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Шалдай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Шалдай ауылының схемалық картасы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752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