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027a" w14:textId="55b0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2019 жылғы 27 желтоқсандағы "2020 – 2022 жылдарға арналған Шарбақты ауданының ауылдық округтерінің бюджеті туралы" № 227/68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10 қарашадағы № 271/82 шешімі. Павлодар облысының Әділет департаментінде 2020 жылғы 16 қарашада № 7029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2019 жылғы 27 желтоқсандағы "2020 – 2022 жылдарға арналған Шарбақты ауданының ауылдық округтерінің бюджеті туралы" № 227/68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6693 болып тіркелген, 2020 жылғы 8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Александровка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115425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 – 2022 жылдарға арналған Галкино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– 2022 жылдарға арналған Жылы-Бұлақ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177661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– 2022 жылдарға арналған Орловка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121932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 – 2022 жылдарға арналған Сосновка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 – 2022 жылдарға арналған Шалдай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 – 2022 жылдарға арналған Шарбақты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438264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10887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Александровка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920"/>
        <w:gridCol w:w="1519"/>
        <w:gridCol w:w="1519"/>
        <w:gridCol w:w="430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Галкино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Жылы-Бұлақ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765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Орловка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920"/>
        <w:gridCol w:w="1519"/>
        <w:gridCol w:w="1519"/>
        <w:gridCol w:w="430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Сосновка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Шалдай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Шарбақты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100"/>
        <w:gridCol w:w="1495"/>
        <w:gridCol w:w="1495"/>
        <w:gridCol w:w="4240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449151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