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836dc" w14:textId="e2836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2020 жылғы 28 ақпандағы № 1/56 қаулысы. Алматы қаласы Әділет департаментінде 2020 жылғы 2 наурызда № 1609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Заңына сәйкес, Алматы қаласының әкімдігі ҚАУЛЫ ЕТЕДІ: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қаласы әкімдігінің кейбір қаулыларының күші жойылды деп танылсын.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"Алматы қаласы Туризм басқармасы" коммуналдық мемлекеттік мекемесі Қазақстан Республикасының заңнамасымен белгіленген тәртіпте осы қаулыны әділет органдарында мемлекеттік тіркеуді, кейіннен мерзімді баспа басылымдарында ресми жариялауды және Алматы қаласы әкімдігінің интернет-ресурсында орналастыруды қамтамасыз етсін.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қаласы әкімінің бірінші орынбасары Е.Т. Қожағапановқа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Алматы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әкімдігінің  кейбір күші жойылған</w:t>
      </w:r>
      <w:r>
        <w:br/>
      </w:r>
      <w:r>
        <w:rPr>
          <w:rFonts w:ascii="Times New Roman"/>
          <w:b/>
          <w:i w:val="false"/>
          <w:color w:val="000000"/>
        </w:rPr>
        <w:t>қаулыларының тізбесі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Алматы қаласы әкімдігінің "Туристік ақпаратты; оның ішінде туристік әлеует; туризм объектілері мен туристік қызметті жүзеге асыратын тұлғалар туралы ақпаратты беру" мемлекеттік көрсетілетін қызмет көрсету регламентін бекіту туралы" (Нормативтік құқықтық актілерді мемлекеттік тіркеу Тізілімінде №1189 тіркелген, 2015 жылғы 6 тамызда "Алматы ақшамы" және "Вечерний Алматы" газеттерінде жарияланған) 2015 жылғы 3 шілдедегі № 3/420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Алматы қаласы әкімдігінің "Туристік, оның ішінде туристік әлеует, туризм объектілері және туристік қызметті жүзеге асыратын тұлғалар туралы туристік ақпарат беру" мемлекеттік көрсетілетін қызмет көрсету регламентін бекіту туралы" 2015 жылғы 3 шілдедегі № 3/420 қаулысына өзгерістер енгізу туралы" (Нормативтік құқықтық актілерді мемлекеттік тіркеу Тізілімінде № 1284 тіркелген, 2016 жылғы 19 мамырда "Алматы ақшамы" және "Вечерний Алматы" газеттерінде жарияланған) 2016 жылғы 8 сәуірдегі № 2/123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Алматы қаласы әкімдігінің "Туристік маршруттар мен соқпақтардың мемлекеттік тізілімінен үзінді" мемлекеттік көрсетілетін қызмет регламентін бекіту туралы" (Нормативтік құқықтық актілерді мемлекеттік тіркеу Тізілімінде № 1285 тіркелген, 2016 жылғы 19 мамырда "Алматы ақшамы" және "Вечерний Алматы" газеттерінде жарияланған) 2016 жылғы 8 сәуірдегі №2/124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