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596f" w14:textId="ac95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16 қыркүйектегі № 3/372 қаулысы. Алматы қаласы Әділет департаментінде 2020 жылғы 24 қыркүйекте № 1636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Жасыл экономика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бірінші орынбасары Е.Т. Қожағапановқа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2015 жылғы 18 қарашадағы № 4/635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1237 болып тіркелген, 2016 жылғы 14 қаңтарда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Алматы қаласы әкімдігінің 2015 жылғы 18 қарашадағы № 4/635 қаулысына өзгеріс енгізу туралы" 2016 жылғы 20 желтоқсандағы № 4/602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1339 болып тіркелген, 2017 жылғы 26 қаңтарда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қаласында көрсетілетін геология және су ресурстарын пайдалану саласындағы мемлекеттік қызметтер регламенттерін бекіту туралы" Алматы қаласы әкімдігінің 2015 жылғы 18 қарашадағы № 4/635 қаулысына өзгерістер енгізу туралы" 2019 жылғы 25 қыркүйектегі № 3/553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1589 болып тіркелген, 2019 жылғы 5 қазанда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қаласында көрсетілетін су қорын пайдалануды реттеу, орман шаруашылығы және ерекше қорғалатын табиғи аумақтар, сондай-ақ жануарлар дүниесі саласындағы мемлекеттік қызметтер регламенттерін бекіту туралы" 2015 жылғы 30 желтоқсандағы № 4/705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1247 болып тіркелген, 2016 жылғы 9 ақпанда "Алматы ақшамы" және "Вечерний Алматы" газеттерінде жарияланған);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әкімдігінің "Алматы қаласында көрсетілетін су қорын пайдалануды реттеу, орман шаруашылығы және ерекше қорғалатын табиғи аумақтар, сондай-ақ жануарлар дүниесі саласындағы мемлекеттік қызметтер регламенттерін бекіту туралы" 2015 жылғы 30 желтоқсандағы № 4/705 қаулысына өзгерістер енгізу туралы" 2018 жылғы 13 ақпандағы 1/50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1456 болып тіркелген, 2018 жылғы 6 наурызда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қаласы әкімдігінің "Алматы қаласында көрсетілетін су қорын пайдалануды реттеу, орман шаруашылығы және ерекше қорғалатын табиғи аумақтар, сондай-ақ жануарлар дүниесі саласындағы мемлекеттік қызметтер регламенттерін бекіту туралы" 2015 жылғы 30 желтоқсандағы № 4/705 қаулысына өзгерістер енгізу туралы" 2019 жылғы 17 маусымдағы 2/390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1569 болып тіркелген, 2019 жылғы 27 маусымда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Алматы қаласы әкімдігінің "Алматы қаласында көрсетілетін қоршаған ортаны қорғау саласындағы мемлекеттік қызметтер регламенттерін бекіту туралы" 2016 жылғы 15 ақпандағы № 1/51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1263 болып тіркелген, 2016 жылғы 31 наурызда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Алматы қаласы әкімдігінің "Алматы қаласында көрсетілетін қоршаған ортаны қорғау саласындағы мемлекеттік қызметтер регламенттерін бекіту туралы" Алматы қаласы әкімдігінің 2016 жылғы 15 ақпандағы № 1/51 қаулысына өзгерістер енгізу туралы" 2016 жылғы 7 маусымдағы № 2/256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1298 болып тіркелген, 2016 жылғы 12 шілдеде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Алматы қаласы әкімдігінің "Алматы қаласында көрсетілетін қоршаған ортаны қорғау саласындағы мемлекеттік қызметтер регламенттерін бекіту туралы" Алматы қаласы әкімдігінің 2016 жылғы 15 ақпандағы № 1/51 қаулысына өзгерістер енгізу туралы" 2018 жылғы 8 ақпандағы № 1/48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1454 болып тіркелген, 2018 жылғы 3 наурызда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Алматы қаласы әкімдігінің "Алматы қаласында көрсетілетін қоршаған ортаны қорғау саласындағы мемлекеттік қызметтер регламенттерін бекіту туралы" Алматы қаласы әкімдігінің 2016 жылғы 15 ақпандағы № 1/51 қаулысына өзгерістер енгізу туралы" 2019 жылғы 17 қыркүйектегі № 3/541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1587 болып тіркелген, 2019 жылғы 28 қыркүйекте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Алматы қаласы әкімдігінің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2017 жылғы 16 қазандағы № 4/418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1419 болып тіркелген, 2017 жылғы 9 қарашада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Алматы қаласы әкімдігінің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2017 жылғы 16 қазандағы № 4/418 қаулысына өзгеріс енгізу туралы" 2019 жылғы 17 қыркүйектегі № 3/542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1586 болып тіркелген, 2019 жылғы 28 қыркүйекте "Алматы ақшамы" және "Вечерний Алматы"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Алматы қаласы әкімдігінің "Ағаштарды кесуге рұқсат беру" мемлекеттік көрсетілетін қызмет регламентін бекіту туралы" 2019 жылғы 17 қыркүйектегі № 3/543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1585 болып тіркелген, 2019 жылғы 25 қыркүйекте "Алматы ақшамы" және "Вечерний Алматы" газеттерінде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