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18bdb" w14:textId="0a18b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2020 жылғы 29 қыркүйектегі № 3/401 қаулысы. Алматы қаласы Әділет департаментінде 2020 жылғы 5 қазанда № 1643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әкімдігі 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Алматы қаласы әкімдігінің кейбір қаулыларының күші жойылды деп танылсын.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қаласы Қалалық мобилділік басқармасы" коммуналдық мемлекеттік мекемесі Қазақстан Республикасының заңнамасымен белгіленген тәртіпте осы қаулыны әділет органдарында мемлекеттік тіркеуді, кейіннен мерзімді баспа басылымдарында ресми жариялауды және Алматы қаласы әкімдігінің интернет-ресурсында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бірінші орынбасары Е.Т. Қожағапановқа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әкімдігінің күші жойылған кейбір</w:t>
      </w:r>
      <w:r>
        <w:br/>
      </w:r>
      <w:r>
        <w:rPr>
          <w:rFonts w:ascii="Times New Roman"/>
          <w:b/>
          <w:i w:val="false"/>
          <w:color w:val="000000"/>
        </w:rPr>
        <w:t>қаулыларының тізбесі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әкімдігінің "Қалалық рельстік көліктің көлік құралдарын мемлекеттік тіркеу мемлекеттік көрсетілетін қызмет регламентін бекіту туралы" 2015 жылғы 1 қазандағы № 4/574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1225 болып тіркелген, 2015 жылғы 3 қарашада "Алматы ақшамы" және "Вечерний Алматы" газеттерінде жарияланған);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қаласы әкімдігінің "Қалалық рельстік көліктің көлік құралдарын мемлекеттік тіркеу" мемлекеттік көрсетілетін қызмет регламентін бекіту туралы" 2015 жылғы 1 қазандағы № 4/574 қаулысына өзгерістер енгізу туралы 2017 жылғы 22 маусымдағы № 2/227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1389 болып тіркелген, 2017 жылғы 15 шілдеде "Алматы ақшамы" және "Вечерний Алматы" газеттерінде жарияланған);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Алматы қаласы әкімдігінің "Өздігінен жүретін шағын көлемді кемелерді жүргізу құқығына куәліктер беру" мемлекеттік көрсетілетін қызмет регламентін бекіту туралы" 2016 жылғы 23 мамырдағы № 2/220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1293 болып тіркелген, 2016 жылғы 25 мауысымда "Алматы ақшамы" және "Вечерний Алматы" газеттерінде жарияланған);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Алматы қаласы әкімдігінің "Өздігінен жүретін шағын көлемді кемелерді жүргізу құқығына куәліктер беру" мемлекеттік көрсетілетін қызмет регламентін бекіту туралы" 2016 жылғы 23 мамырдағы № 2/220 қаулысына өзгерістер енгізу туралы 2017 жылғы 5 шілдедегі № 3/258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1397 болып тіркелген, 2017 жылғы 29 шілдеде "Алматы ақшамы" және "Вечерний Алматы" газеттерінде жарияланған);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Алматы қаласы әкімдігінің "Өздігінен жүретін шағын көлемді кемелерді жүргізу құқығына куәліктер беру" мемлекеттік көрсетілетін қызмет регламентін бекіту туралы" 2016 жылғы 23 мамырдағы № 2/220 қаулысына өзгерістер енгізу туралы" 2017 жылғы 29 қарашадығы 4/491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1435 болып тіркелген, 2017 жылғы 21 желтоқсандағы "Алматы ақшамы" және "Вечерний Алматы" газеттерінде жарияланған).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