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c07e" w14:textId="10bc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2019 жылғы 13 желтоқсандағы № 420 "Алматы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LХVIII сессиясының 2020 жылғы 9 қазандағы № 490 шешiмi. Алматы қаласы Әдiлет департаментінде 2020 жылғы 12 қазанда № 1646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2019 жылғы 13 желтоқсандағы № 420 "Алматы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1601 рет санымен тіркелген, 2019 жылғы 21 желтоқсандағы "Алматы ақшамы" газетінің № 152-153 санында және 2019 жылғы 21 желтоқсандағы "Вечерний Алматы" газетінің № 152-153 санында жарияланған)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2020-2022 жылдарға арналған бюджеті осы шешімнің 1, 2 және 3-қосымшаларына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746 823 176,9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517 674 572,9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6 964 615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9 706 071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212 477 918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844 576 597,9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19 504 287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28 137 797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28 872 444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-145 395 505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145 395 505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7 372 129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3 572 436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21 547 621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192 832 202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79 582 263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34 804 420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166 848 156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24 117 830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8 321 094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18 690 242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7 915 815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81 165 564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62 903 579 мың теңге сомасында бекітілсін.".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 С.А. Козловқа және Алматы қаласы әкімінің орынбасары І.Е. Өсеровке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LXVIII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  №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2020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Специфика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746 823 176,9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517 674 572,9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325 970 338,9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147 327 288,9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844 576 597,9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78 529 243,0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бағдарламасы шеңберінде инженерлік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182 158 270,9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182 158 270,9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-145 395 505,0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145 395 505,0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