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8f164" w14:textId="e28f1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Алматы қаласы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қаласы әкімдігінің 2020 жылғы 5 қарашадағы № 4/475 қаулысы. Алматы қаласы Әділет департаментінде 2020 жылғы 9 қарашада № 1659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2016 жылғы 6 сәуірдегі "Құқықтық актілер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Алматы қаласының әкімдігі ҚАУЛЫ ЕТЕДІ: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Осы қаулының қосымшасына сәйкес Алматы қаласы әкімдігінің кейбір қаулыларының күші жойылды деп танылсын.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"Алматы қаласы Спорт басқармасы" коммуналдық мемлекеттік мекемесі Қазақстан Республикасының заңнамасымен белгіленген тәртіпте осы қаулыны әділет органдарында мемлекеттік тіркеуді, кейіннен мерзімді баспа басылымдарында ресми жариялауды және Алматы қаласы әкімдігінің интернет-ресурсында орналастыруды қамтамасыз етсін.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Алматы қаласы әкімінің орынбасары Е.Ж. Бабақұмаровқа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 ресми жарияланғаннан кейін күнтізбелік он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Алматы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қаласының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5 қарашасы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4/475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қосымша</w:t>
            </w:r>
          </w:p>
        </w:tc>
      </w:tr>
    </w:tbl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Алматы қаласы әкімдігінің кейбір күші жойылған</w:t>
      </w:r>
      <w:r>
        <w:br/>
      </w:r>
      <w:r>
        <w:rPr>
          <w:rFonts w:ascii="Times New Roman"/>
          <w:b/>
          <w:i w:val="false"/>
          <w:color w:val="000000"/>
        </w:rPr>
        <w:t>қаулыларының тізбесі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Алматы қаласы әкімдігінің "Алматы қаласында дене шынықтыру және спорт саласында көрсетілетін мемлекеттік қызметтер регламенттерін бекіту туралы" (Нормативтік құқықтық актілерді мемлекеттік тіркеу тізілімінде № 1200 болып тіркелген, 2015 жылы 3 қыркүйекте "Алматы ақшамы" және "Вечерний Алматы" газеттерінде жарияланған) 2015 жылғы 30 шілдедегі № 3/476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Алматы қаласы әкімдігінің "Алматы қаласында көрсетілетін дене шынықтыру және спорт саласындағы мемлекеттік көрсетілетін қызмет регламентін бекіту туралы" (Нормативтік құқықтық актілерді мемлекеттік тіркеу тізілімінде № 1302 болып тіркелген, 2016 жылы 2 қыркүйекте "Алматы ақшамы" және "Вечерний Алматы" газеттерінде жарияланған) 2016 жылғы 29 шілдедегі № 3/349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Алматы қаласы әкімдігінің "Алматы қаласы әкімдігінің "Алматы қаласында дене шынықтыру және спорт саласында көрсетілетін мемлекеттік қызметтердің регламенттерін бекіту туралы" 2015 жылғы 30 шілдедегі № 3/476 қаулысына өзгеріс енгізу туралы" (Нормативтік құқықтық актілерді мемлекеттік тіркеу тізілімінде № 1305 болып тіркелген, 2016 жылы 20 қыркүйекте "Алматы ақшамы" және "Вечерний Алматы" газеттерінде жарияланған) 2016 жылғы 11 тамыздағы № 3/374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Алматы қаласы әкімдігінің "Алматы қаласы әкімдігінің "Алматы қаласында дене шынықтыру және спорт саласында көрсетілетін мемлекеттік қызметтер регламенттерін бекіту туралы" 2015 жылғы 30 шілдедегі № 3/476 қаулысына өзгерістер енгізу туралы" (Нормативтік құқықтық актілерді мемлекеттік тіркеу тізілімінде № 1434 болып тіркелген, 2017 жылы 26 желтоқсанда "Алматы ақшамы" және "Вечерний Алматы" газеттерінде жарияланған) 2017 жылғы 29 қарашадағы № 4/490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