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1b0c" w14:textId="28b1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пайыздары және жерге салық салу мақсатында бағалау аймақтарына бөлу схемасы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LXX сессиясының 2020 жылғы 30 қазандағы № 499 шешiмi. Алматы қаласы Әдiлет департаментінде 2020 жылғы 9 қарашада № 1661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"Қазақстан Республикасының Жер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1-тармағының 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1 және 2-қосымшаларға сәйкес Алматы қаласында жер салығының базалық мөлшерлемелерін арттыру пайыздары және жерге салық салу мақсатында бағалау аймақтарына бөлу схемасы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мәслихатының 2015 жылғы 23 шілдедегі № 357 "Жер салығының базалық мөлшерлемелерінің пайызын жоғарылату және жерлерге салық салу мақсатында бағалау аймақтарының сызбасы туралы" (Нормативтік құқықтық актілердің мемлекеттік тіркеу тізілімінде № 1201 рет санымен тіркелген, 2015 жылғы 5 қыркүйектегі "Алматы ақшамы" № 107 және "Вечерний Алматы" газеттерінде № 106 санымен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құрылыс және жер қатынастары жөніндегі тұрақты комиссиясының төрағасы М.Ә. Әділхановқа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LXX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қазаны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төлемдерінің салық ставкаларының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3221"/>
        <w:gridCol w:w="3127"/>
        <w:gridCol w:w="387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салынатын  аймақ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Жоғарылату пайызы %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 коэффициенті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1.43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қазаны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1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