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8c4f1" w14:textId="298c4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мәслихатының 2019 жылғы 13 желтоқсандағы № 420 "Алматы қаласының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 сайланған Алматы қаласы мәслихатының кезектен тыс LXXI сессиясының 2020 жылғы 20 қарашадағы № 511 шешiмi. Алматы қаласы Әдiлет департаментінде 2020 жылғы 23 қарашада № 1666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 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"2020 жылға арналған республикалық бюджеттің көрсеткіштерін түзету және "2020– 2022 жылдарға арналған республикалық бюджет туралы" Қазақстан Республикасының Заңын іске асыру туралы" Қазақстан Республикасы Үкіметінің 2019 жылғы 6 желтоқсандағы № 908 қаулысына өзгерістер мен толықтыру енгізу туралы" Қазақстан Республикасы Үкіметінің 2020 жылғы 6 қарашадағы № 742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депутаттарының бастамашылығы бойынша, VI сайланған Алматы қаласының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мәслихатының 2019 жылғы 13 желтоқсандағы № 420 "Алматы қаласының 2020-2022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1601 рет санымен тіркелген, 2019 жылғы 21 желтоқсандағы "Алматы ақшамы" газетінің№ 152-153 санында және 2019 жылғы 21 желтоқсандағы "Вечерний Алматы" газетінің № 152-153 санында жарияланған)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Алматы қаласының 2020-2022 жылдарға арналған бюджеті осы шешімнің 1, 2 және 3-қосымшаларына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783 562 551,9 мың теңге, оның ішінде мыналар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556 310 122,9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8 800 000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9 806 071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208 646 358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867 847 005,9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 беру – 19 504 287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41 110 033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41 844 680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бюджеттік дефицит – -144 898 774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дефицитін қаржыландыру – 144 898 774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Қала бюджетінде жалпы сипаттағы мемлекеттік қызметтерді қаржыландыру 7 390 445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Қорғаныс шығындары 3 570 902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Қоғамдық тәртіпті, қауіпсіздікті, құқықтық, сот, қылмыстық-атқару қызметті қамтамасыз ету бойынша шығындар 21 399 093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Білім беру шығындары 197 840 519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Денсаулық сақтау шығындары 81 237 277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Әлеуметтік көмек және әлеуметтік қамтамасыз ету шығындары 33 934 902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Тұрғын үй-коммуналдық шаруашылық шығындары 173 129 087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Мәдениет, спорт, туризм және ақпараттық кеңістік щығындары 24 019 747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Отын-энергетика кешенiне және жер қойнауын пайдалану шығындары 10 314 216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Ауыл шаруашылығы, су, орман, балық шаруашылығы, ерекше қорғалатын табиғи аймақтардың, қоршаған орта мен жануарлар әлемін қорғау, жер қатынастары шығындары 16 474 522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Өнеркәсіп, сәулет, қала құрылысы және құрылыс қызметтеріне шығындар 8 188 461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Көлік және коммуникация шығындары 78 236 399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Басқа да шығындар 84 733 542 мың теңге сомасында бекітілсін.".</w:t>
      </w:r>
    </w:p>
    <w:bookmarkStart w:name="z1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мазмұндалсын.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Алматы қаласы Мәслихатының аппараты осы шешімді әділет органдарында мемлекеттік тіркеуді, оны кейіннен ресми мерзімді баспа басылымдарында жариялауды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Алматы қаласы мәслихатының экономика және бюджет жөніндегі тұрақты комиссиясының төрағасы С.А. Козловқа және Алматы қаласы әкімінің орынбасары І.Е. Өсеровке (келісім бойынша)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2020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 Алматы қаласы 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LXXI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Банщиков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 Алматы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қарашасы  №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2020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783 562 551,9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556 310 122,9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359 956 446,9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160 885 915,9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199 070 531,0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130 755 507,0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130 755 507,0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39 197 981,0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24 804 083,0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11 138 298,0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22 911 782,0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15 117 465,0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үшін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9 806 071,0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208 646 358,0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208 646 358,0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208 646 358,0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867 847 005,9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7 390 445,0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мемлекеттік активтер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мүлікті және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стратегия және бюджет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стратегия және бюджет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саясат, жоспарлау және бюджетті атқару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21 399 093,0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16 350 685,0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14 824 227,0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Зираттар бар крематорийлер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197 840 519,0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24 849 018,0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22 810 331,0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4 942 073,0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мектепке дейінгі ұйымдарды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32 989 970,0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орта білім беру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26 906 691,0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95 713 372,0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86 330 456,0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15 532 297,0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15 504 730,0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5 491 051,0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5 491 051,0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14 668 989,0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9 369 643,0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81 237 277,0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21 727 397,0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қоғамдық денсаулық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деңсаулық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19 972 954,0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9 774 874,0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9 534 720,0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46 029 140,0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денсаулық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қоғамдық денсаулық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43 377 153,0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әл-ауқат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8 694 118,0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қызметтер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14 715 319,0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кәсіпкерлік және инвестициялар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кәсіпкерлікке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әлеуметтік әл-ауқат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ету, еңбек және көші-қон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163 129 087,0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75 969 774,0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67 386 641,0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8 583 133,0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және техникалық құрылғыларды қауіпсіз пайдалануды қамтамасыз ету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шеңберінде қалалардың объектілерін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12 145 106,0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12 145 106,0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инфрақұрылымдық даму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51 470 888,0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11 886 051,0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37 557 332,0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24 019 747,0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цифровизация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цифровизация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даму саласындағы мемлекеттік саясатты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10 314 216,0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10 314 216,0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10 314 216,0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11 474 522,0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жеміс дақылдарының бактериялық күйігін жұқтырған жойылған жеміс-жидек дақылдарын отырғызу мен өсіру шығындарын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7 951 106,0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және жасыл экономиканы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сауықтыру бойынша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Экожүйе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жоспарлау және урбанистика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2 457 793,0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 құрылысын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қала құрылысы және жерді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70 435 142,0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36 846 256,0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21 484 809,0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15 361 447,0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33 588 886,0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23 707 818,0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46 182 783,0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9 147 527,0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6 356 583,0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ғимараттар кешенін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10 424 228,0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бағдарламасы шеңберінде инженерлік инфрақұрылымды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8 458 497,0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12 325 942,0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кәсіпкерлік, өнеркәсіп, инвестициялар және ауыл шаруашылық,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187 605 153,9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187 605 153,9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171 705 010,0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14 525 037,0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549 663,7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19 504 287,0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қарыздарын беру үшін "Қазақстанның Тұрғын үй құрылыс жинақ банкі" акционерлік қоғамына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тауарларына бағаларды тұрақтандыру тетіктерін іске асыру үшін мамандандырылған ұйымдарға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"Даму" кәсіпкерлікті дамыту қоры" АҚ-ға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 кәсіпкерлікті дамытуға жәрдемдесуге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 банктерге жергілікті бюджеттен берілген бюджеттік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41 110 033,0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41 844 680,0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7 801 257,0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7 801 257,0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 салуға заңды тұлғалардың жарғылық капиталын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7 801 257,0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34 043 423,0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10 183 238,0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10 183 238,0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жоспарлау және урбанистика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заңды тұлғалардың қатысу үлестерін, бағалы қағаздарын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Бюджеттік дефицит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-144 898 774,0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дефицитін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144 898 774,0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