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d9e0" w14:textId="6ffd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2021-2023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LXXII сессиясының 2020 жылғы 14 желтоқсандағы № 517 шешiмi. Алматы қаласы Әдiлет департаментінде 2020 жылғы 23 желтоқсанда № 1673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№ 379-VI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2021-2023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915 854 181 мың теңге, оның ішінде: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714 932 939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14 570 690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21 429 764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164 920 788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940 641 554,4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20 533 753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21 638 225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21 925 225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-66 959 351,4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66 959 351,4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бюджетінің кірістері мынадай салықтар мен алымдар есебінен құралады деп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және жеке кәсіпкерлердің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салығынан;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спирттiң және (немесе) шарап материалының, алкоголь өнімдерінің барлық түрлерi акциздерінен;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темекі өнімдері, жеңіл автомобильдер (арнайы мүгедектерге арналған, қолмен басқарылатын немесе қолмен басқару бейімдегіші бар автомобильдерден басқа);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бензин (авиациялықты қоспағанда) және дизель отыны акциздерінен;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бетіне жақын көздердегі су ресурстарын пайдаланғаны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 үшін төленетін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қызмет түрлерiмен айналысу құқығы үшiн алынатын лицензиялық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қаладағы үй-жайлардың шегінен тыс ашық кеңістікте орналастырғаны үшін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тіркелгені үшін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берушілерге Қазақстан Республикасына шетелдік жұмыс күшін тартуға рұқсатты бергені және (немесе) ұзартқаны үшін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қызметтің жекелеген түрлерімен айналысуға лицензияларды пайдаланғаны үшін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мемлекеттік баждан.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Сонымен қатар, Алматы қаласы бюджетінің кірістері мынадай салықтық емес түсімдерден және негізгі капиталды сатудан түсетін түсімдерден де құралады: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кәсіпорындардың таза кірісінің бір бөлігінің түсімдерінен;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акциялардың мемлекеттік пакетіне берілетін дивидендтерден;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заңды тұлғаларға қатысу үлесіне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коммуналдық меншігіндегі мүлікті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коммуналдық меншігіндегі тұрғын үй қорынан үйлердi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ұйымдарға жергілікті бюджеттен берілген бюджеттік кредиттер бойынша сыйақылардан;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Бұрын жергілікті бюджеттен алынған пайдаланылмаған қаражатты қайтарылғаннан;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азаматтарға пәтерлер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тұрғын үй қорынан берілетін тұрғын үй-жайларды жекешелендіруден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учаскелерін сатудан түсетін түсімдерден;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төлемінен.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Алматы қаласының қазынашылығындағы қалалық бюджеттің есебіне толық аударылады деп белгіленсін.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республикалық бюджетке бюджеттік алымдардың көлемдері 190 108 501 мың теңге сомасында бекітілсін.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жағдайда, республикалық бюджетке бюджеттік алымдар қалалық бюджеттің кіріс бөлігінің орындалу пайызына сәйкес ай сайын жүргізілсін.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 бюджетінде жалпы сипаттағы мемлекеттік қызметтерді қаржыландыру 9 438 749 мың теңге сомасында бекітілсін.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Қорғаныс шығындары 6 069 231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тәртіпті, қауіпсіздікті, құқықтық, сот, қылмыстық-атқару қызметті қамтамасыз ету бойынша шығындар 20 660 710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 шығындары 236 491 871,4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 шығындары 50 132 636 мың теңге сомасында бекітілсін.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және әлеуметтік қамтамасыз ету шығындары 34 325 838,6 мың теңге сомасында бекітілсін.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 шығындары 153 000 935 мың теңге сомасында бекітілсін.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Мәдениет, спорт, туризм және ақпараттық кеңістік шығындары 35 441 544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Отын-энергетика кешенiне және жер қойнауын пайдалану шығындары 19 544 695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13 526 838 мың теңге сомасында бекітілсін.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Өнеркәсіп, сәулет, қала құрылысы және құрылыс қызметтеріне шығындар 3 990 391 мың теңге сомасында бекітілсін.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Көлік және коммуникация шығындары 113 008 009 мың теңге сомасында бекітілсін.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Басқа да шығындар 70 244 722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органның резерві 12 614 344 мың теңге сомасында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2021 жылға арналған жергілікті бюджетті орындау үдерісінде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Алматы қаласы бойынша Мемлекеттік кірістер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Алматы қаласы Мәслихатының аппараты осы шешімді әділет органдарында мемлекеттік тіркеуді, оны кейіннен ресми мерзімді баспа басылымдарында және ресми интернет-ресурста жариялауды қамтамасыз етсін.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шешімнің орындалуын бақылау Алматы қаласы мәслихатының экономика және бюджет жөніндегі тұрақты комиссиясының төрағасы С.А. Козловқа және Алматы қаласы әкімінің орынбасары І.Е. Өсеровке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LXXII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 мәслихаты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2021-2023 жылдарға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қаласы мәслихатының 14.12.2021 № 98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915 854 181,0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714 932 939,0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486 198 904,0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256 900 995,0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 банк шоттарына орналастырғаны үшін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940 641 554,4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236 491 871,4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3 285 612,4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2 009 622,4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36 087 133,0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алуға бағытталған 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креативтік индустриялар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креативті индустрия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креативті индустриясын қолдау бойынша қалалық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211 199 913,4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211 199 913,4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-66 959 351,4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66 959 351,4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762 678 103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400 445 303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749 979 131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214 250 873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120 267 354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107 804 784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51 203 526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74 793 640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28 162 672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-3 329 260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786 466 749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670 508 182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430 097 408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101 879 588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774 814 766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14 956 504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14 938 504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3 213 960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3 213 960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234 627 276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32 684 018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29 785 217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3 824 104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3 230 471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127 483 396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114 273 071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5 204 977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4 774 851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3 192 295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21 870 707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21 833 864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7 618 369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7 618 369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2 080 339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1 724 508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3 691 681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3 691 681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23 029 604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22 648 492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34 274 258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4 457 206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1 128 819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1 002 105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13 765 641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5 922 312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2 690 343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4 718 902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1 821 538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72 562 486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4 119 214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4 119 214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25 274 152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24 334 519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29 468 322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2 052 373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14 607 271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12 538 482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30 109 127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9 429 865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6 786 949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7 061 409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1 407 110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4 935 562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4 935 562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2 019 818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6 990 377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6 990 377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6 990 377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7 960 509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5 418 294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3 933 796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2 691 738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57 164 170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27 517 365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12 517 365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29 646 805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32 796 807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17 648 732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14 756 083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7 329 135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7 329 135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2 684 593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2 684 593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1 409 249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1 409 249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4 581 469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4 581 469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5 499 421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-1 855 932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жергілікті бюджеттерді атқару процесінде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