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7e70" w14:textId="1a87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2020 жылғы 23 желтоқсандағы № 4/602 қаулысы. Алматы қаласы Әділет департаментінде 2020 жылғы 25 желтоқсанда № 1674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4" w:id="0"/>
    <w:p>
      <w:pPr>
        <w:spacing w:after="0"/>
        <w:ind w:left="0"/>
        <w:jc w:val="both"/>
      </w:pPr>
      <w:r>
        <w:rPr>
          <w:rFonts w:ascii="Times New Roman"/>
          <w:b w:val="false"/>
          <w:i w:val="false"/>
          <w:color w:val="000000"/>
          <w:sz w:val="28"/>
        </w:rPr>
        <w:t>
      1. Алматы қаласы әкімдігі қаулыларының күші жойылды деп танылсын:</w:t>
      </w:r>
    </w:p>
    <w:bookmarkEnd w:id="0"/>
    <w:bookmarkStart w:name="z5" w:id="1"/>
    <w:p>
      <w:pPr>
        <w:spacing w:after="0"/>
        <w:ind w:left="0"/>
        <w:jc w:val="both"/>
      </w:pPr>
      <w:r>
        <w:rPr>
          <w:rFonts w:ascii="Times New Roman"/>
          <w:b w:val="false"/>
          <w:i w:val="false"/>
          <w:color w:val="000000"/>
          <w:sz w:val="28"/>
        </w:rPr>
        <w:t xml:space="preserve">
      1) Алматы қаласы әкімдігінің "Алматы қаласындағы діни қызмет саласында көрсетілетін мемлекеттік қызметтер регламенттерін бекіту туралы" 2015 жылғы 24 шiлдедегi № 3/470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1198 болып тіркелген, 2015 жылғы 29 тамыз күні "Алматы Ақшамы" газетінде және 2015 жылғы 3 қыркүйек күні "Вечерний Алматы" газетінде жарияланған);</w:t>
      </w:r>
    </w:p>
    <w:bookmarkEnd w:id="1"/>
    <w:bookmarkStart w:name="z6" w:id="2"/>
    <w:p>
      <w:pPr>
        <w:spacing w:after="0"/>
        <w:ind w:left="0"/>
        <w:jc w:val="both"/>
      </w:pPr>
      <w:r>
        <w:rPr>
          <w:rFonts w:ascii="Times New Roman"/>
          <w:b w:val="false"/>
          <w:i w:val="false"/>
          <w:color w:val="000000"/>
          <w:sz w:val="28"/>
        </w:rPr>
        <w:t xml:space="preserve">
      2) Алматы қаласы әкімдігінің "Алматы қаласы әкiмдiгiнiң "Алматы қаласындағы діни қызмет саласында көрсетілетін мемлекеттік қызметтер регламенттерін бекіту туралы" 2015 жылғы 24 шiлдедегi № 3/470 қаулысына өзгерістер енгізу туралы" 2018 жылғы 21 мамырдағы № 2/216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1482 болып тіркелген, 2018 жылғы 14 маусым күні "Алматы Ақшамы" және "Вечерний Алматы" газеттерінде жарияланған).</w:t>
      </w:r>
    </w:p>
    <w:bookmarkEnd w:id="2"/>
    <w:p>
      <w:pPr>
        <w:spacing w:after="0"/>
        <w:ind w:left="0"/>
        <w:jc w:val="both"/>
      </w:pPr>
      <w:r>
        <w:rPr>
          <w:rFonts w:ascii="Times New Roman"/>
          <w:b w:val="false"/>
          <w:i w:val="false"/>
          <w:color w:val="000000"/>
          <w:sz w:val="28"/>
        </w:rPr>
        <w:t>
      2. "Алматы қаласы Дін істері жөніндегі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ресми жариялауды және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Е.Ж. Бабақұмаровқа жүктелсін.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