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7717" w14:textId="0f47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Алмалы ауданы әкімінің 2019 жылғы 11 сәуірдегі № 01 "Алматы қаласы Алмалы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2020 жылғы 20 қазандағы № 03 шешімі. Алматы қаласы Әділет департаментінде 2020 жылғы 21 қазанда № 1651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Алмалы ауданының әкімі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Алмалы ауданы әкімінің 2019 жылғы 11 сәуірдегі № 01 "Алматы қаласы Алмалы ауданы бойынша сайлау учаскелерін құру туралы (нормативтік-құқықтық актілерді мемлекеттік тіркеу тізілімінде № 1538 болып тіркелген, Алматы ақшамы" газетiнiң 2019 жылғы 13 сәуірде № 43-44 (5707) және "Вечерний Алматы" газетiнiң 2019 жылғы 13 сәуірде № 42-43 (13518-13519 сандарында жарияланған))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өзгерiстер енгiзiлсiн: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40, 52, 53 сайлау учаскелерінің шекаралары осы шешімнің № 01 қосымшасына сәйкес өзгертілсін.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Алмалы ауданы әкімінің аппараты" коммуналдық мемлекеттік мекемесі Қазақстан Республикасының заңнамасымен белгіленген тәртіпте әрі қарай мерзімді баспа басылымдарында ресми жариялай отырып, осы шешімді әділет органдарында мемлекеттік тіркеуді және интернет-ресурстарда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Алмалы ауданы әкiмi аппаратының басшысы К.Қ. Әбiлқақоваға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алғашқы ресми жарияланған күннен кейiн күнтiзбелік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Алмалы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Торгаев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Алмалы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2020 жылғы 20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шешіміне №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 сайлау учаскесi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Прокофьев көшесінен Ұзақбай Құлымбетов көшесімен шығысқа қарай (оңтүстік жағы) Брусиловский көшесіне дейін; Брусиловский көшесімен оңтүстікке қарай (батыс жағы) № 163 үйді қоспағанда Есенжанов көшесіне дейін; Есенжанов көшесімен батысқа қарай (солтүстік жағы) Прокофьев көшесіне дейін; Прокофьев көшесімен солтүстікке қарай (шығыс жағы), Прокофьев көшесінің № 148 үйді қоспағанда Ұзақбай Құлымбетов көшесіне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Ислам Каримов көшесінен Абай даңғылының тақ санды жағымен Түркебаев көшесіне дейін; Түркебаев көшесінің жұп санды жағымен Есенжанов көшесіне дейін; Есенжанов көшесінің батысқа қарай (солтүстік жағы) Брусиловский көшесіне дейін; Брусиловский көшесінің солтүстікке қарай (шығыс жағы) № 163 үйді қоса Ұзақбай Құлымбетов көшесіне дейін; Ұзақбай Құлымбетов көшесінің шығысқа қарай (оңтүстік жағы) Ислам Каримов көшесіне дейін; Ислам Каримов көшесінің тақ санды жағымен Шәкәрім көшесіне дейін, Шәкәрім көшесімен батысқа қарай (солтүстік жағы) Тұрғыт Озал көшесіне дейін; Тұрғыт Озал көшесінің батыс жағымен Абай даңғылына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Қарасай батыр көшесінен Розыбакиев көшесінің тақ санды жағымен Абай даңғылына дейін; Абай даңғылының тақ санды жағымен Тұрғыт Озал көшесіне дейін; Тұрғыт Озал көшесінің жұп санды жағымен Шәкәрім көшесіне дейін, Шәкәрім көшесімен шығысқа қарай (оңтүстік жағы) Ислам Каримов көшесіне дейін; Ислам Каримов көшесінің жұп санды жағымен Қарасай батыр көшесіне дейін; Қарасай батыр көшесінің жұп санды жағымен Розыбакиев көшесіне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