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33fd" w14:textId="8093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бойынша сайлау учаскелерін құру туралы</w:t>
      </w:r>
    </w:p>
    <w:p>
      <w:pPr>
        <w:spacing w:after="0"/>
        <w:ind w:left="0"/>
        <w:jc w:val="both"/>
      </w:pPr>
      <w:r>
        <w:rPr>
          <w:rFonts w:ascii="Times New Roman"/>
          <w:b w:val="false"/>
          <w:i w:val="false"/>
          <w:color w:val="000000"/>
          <w:sz w:val="28"/>
        </w:rPr>
        <w:t>Алматы қаласы Әуезов ауданы әкімінің 2020 жылғы 3 наурыздағы № 1 шешімі. Алматы қаласы Әділет департаментінде 2020 жылғы 5 наурызда № 1610 болып тіркелді.</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Әуезов ауданының әкімі ШЕШІМ </w:t>
      </w:r>
      <w:r>
        <w:rPr>
          <w:rFonts w:ascii="Times New Roman"/>
          <w:b/>
          <w:i w:val="false"/>
          <w:color w:val="000000"/>
          <w:sz w:val="28"/>
        </w:rPr>
        <w:t>ЕТТІ:</w:t>
      </w:r>
    </w:p>
    <w:bookmarkStart w:name="z1" w:id="0"/>
    <w:p>
      <w:pPr>
        <w:spacing w:after="0"/>
        <w:ind w:left="0"/>
        <w:jc w:val="both"/>
      </w:pPr>
      <w:r>
        <w:rPr>
          <w:rFonts w:ascii="Times New Roman"/>
          <w:b w:val="false"/>
          <w:i w:val="false"/>
          <w:color w:val="000000"/>
          <w:sz w:val="28"/>
        </w:rPr>
        <w:t xml:space="preserve">
      1. Алматы қаласы Әуезов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0"/>
    <w:bookmarkStart w:name="z2" w:id="1"/>
    <w:p>
      <w:pPr>
        <w:spacing w:after="0"/>
        <w:ind w:left="0"/>
        <w:jc w:val="both"/>
      </w:pPr>
      <w:r>
        <w:rPr>
          <w:rFonts w:ascii="Times New Roman"/>
          <w:b w:val="false"/>
          <w:i w:val="false"/>
          <w:color w:val="000000"/>
          <w:sz w:val="28"/>
        </w:rPr>
        <w:t xml:space="preserve">
      2. "Алматы қаласы Әуезов ауданы бойынша сайлау учаскелерін құру туралы" Алматы қаласы Әуезов ауданы әкімінің 2019 жылғы 1 ақпандағы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2019 жылғы 7 ақпанда № 1524 тіркелген, 2019 жылғы 14 ақпанда "Алматы ақшамы" газетінде, 2019 жылғы 14 ақпанда "Вечерний Алматы" газетінде жарияланған) күші жойылды деп танылсын.</w:t>
      </w:r>
    </w:p>
    <w:bookmarkEnd w:id="1"/>
    <w:p>
      <w:pPr>
        <w:spacing w:after="0"/>
        <w:ind w:left="0"/>
        <w:jc w:val="both"/>
      </w:pPr>
      <w:r>
        <w:rPr>
          <w:rFonts w:ascii="Times New Roman"/>
          <w:b w:val="false"/>
          <w:i w:val="false"/>
          <w:color w:val="000000"/>
          <w:sz w:val="28"/>
        </w:rPr>
        <w:t>
      3. Алматы қаласы Әуезов ауданы әкімі аппаратының мемлекеттік-құқықтық бөлімі осы шешімді әділет органдарында мемлекеттік тіркелуін, кейіннен ресми мерзімді басылымдарда және Әуезов ауданы әкімінің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Әуезов ауданы әкімінің аппарат басшысы Ш. Тұрсынбаевқа жүктелсін.</w:t>
      </w:r>
    </w:p>
    <w:p>
      <w:pPr>
        <w:spacing w:after="0"/>
        <w:ind w:left="0"/>
        <w:jc w:val="both"/>
      </w:pPr>
      <w:r>
        <w:rPr>
          <w:rFonts w:ascii="Times New Roman"/>
          <w:b w:val="false"/>
          <w:i w:val="false"/>
          <w:color w:val="000000"/>
          <w:sz w:val="28"/>
        </w:rPr>
        <w:t xml:space="preserve">
      5. Осы шешім, ресми жарияланғаннан кейiн он күнтiзбелік күн өткеннен соң қолданысқа енгiзiледi.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Әуезов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Әуезов ауданы әкімінің</w:t>
            </w:r>
            <w:r>
              <w:br/>
            </w:r>
            <w:r>
              <w:rPr>
                <w:rFonts w:ascii="Times New Roman"/>
                <w:b w:val="false"/>
                <w:i w:val="false"/>
                <w:color w:val="000000"/>
                <w:sz w:val="20"/>
              </w:rPr>
              <w:t>2020 жылғы 3 наурыздағы</w:t>
            </w:r>
            <w:r>
              <w:br/>
            </w:r>
            <w:r>
              <w:rPr>
                <w:rFonts w:ascii="Times New Roman"/>
                <w:b w:val="false"/>
                <w:i w:val="false"/>
                <w:color w:val="000000"/>
                <w:sz w:val="20"/>
              </w:rPr>
              <w:t>№ 1 шешіміне қосымша</w:t>
            </w:r>
          </w:p>
        </w:tc>
      </w:tr>
    </w:tbl>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Алматы қаласы Әуезов ауданының сайлау учаскелерінің шекаралары</w:t>
      </w:r>
    </w:p>
    <w:bookmarkEnd w:id="2"/>
    <w:p>
      <w:pPr>
        <w:spacing w:after="0"/>
        <w:ind w:left="0"/>
        <w:jc w:val="both"/>
      </w:pPr>
      <w:r>
        <w:rPr>
          <w:rFonts w:ascii="Times New Roman"/>
          <w:b w:val="false"/>
          <w:i w:val="false"/>
          <w:color w:val="ff0000"/>
          <w:sz w:val="28"/>
        </w:rPr>
        <w:t xml:space="preserve">
      Ескерту. Қосымша жаңа редакцияда - Алматы қаласы Әуезов ауданы әкімінің 27.03.2024 № 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123 сайлау учаскесі</w:t>
      </w:r>
    </w:p>
    <w:p>
      <w:pPr>
        <w:spacing w:after="0"/>
        <w:ind w:left="0"/>
        <w:jc w:val="both"/>
      </w:pPr>
      <w:r>
        <w:rPr>
          <w:rFonts w:ascii="Times New Roman"/>
          <w:b w:val="false"/>
          <w:i w:val="false"/>
          <w:color w:val="000000"/>
          <w:sz w:val="28"/>
        </w:rPr>
        <w:t>
      Орталығы: Алматы қаласы, Сүлейменов көшесі, 16 үй, Алматы қаласы Білім басқармасының "№ 72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Ақтөбе көшесі: 1, 2, 4, 5, 6, 7, 8, 10, 11, 12А, 13, 14, 14А, 15, 16, 17, 17А, 18, 19, 20А, 21, 23, 25, 27, 29, 31, 33, 35/1, 41 үйлер; Ақтөбе тұйық көшесі 1/2, 3, 5, 21 үйлер; Алданская көшесі: 1А, 2А, 3, 3А, 4, 5, 5А, 6, 7, 13, 17, 19А, 21 үйлер; Вишневский тұйық көшесі: 1, 2, 3, 4, 5, 6, 7, 8, 9, 10 ,11, 12, 13, 14, 15, 16, 17, 18, 19, 20, 21, 22, 23, 24, 25, 26, 27, 28, 29, 30, 31, 32, 33, 34, 35, 36, 37, 38, 39, 40, 41, 42, 43, 44, 45, 46, 47, 48 үйлер; Карская көшесі: 1, 5 үйлер; Навои көшесі: 3, 4, 6, 8, 10, 10/1, 12, 14, 16, 18, 20, 22, 24, 30, 32, 36, 37, 55, 58, 59В, 60, 61А, 62, 66, 68, 68/1, 68/2, 70, 72, 74, 76 үйлер; Түнтібаев көшесі, 4 үй; Чернов көшесі: 1, 2, 3, 5, 5А, 6, 7, 8, 9, 10, 11, 13, 13 корпус 1, 14, 15, 17, 17А, 19, 20, 21, 22, 23, 24, 25, 25А, 25Б, 28, 31, 32, 34, 34А, 35, 36, 37, 38, 40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124 сайлау учаскесі</w:t>
      </w:r>
    </w:p>
    <w:p>
      <w:pPr>
        <w:spacing w:after="0"/>
        <w:ind w:left="0"/>
        <w:jc w:val="both"/>
      </w:pPr>
      <w:r>
        <w:rPr>
          <w:rFonts w:ascii="Times New Roman"/>
          <w:b w:val="false"/>
          <w:i w:val="false"/>
          <w:color w:val="000000"/>
          <w:sz w:val="28"/>
        </w:rPr>
        <w:t>
      Орталығы: Алматы қаласы, Сүлейменов көшесі, 16 үй, Алматы қаласы Білім басқармасының "№ 72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Алданская көшесі: 31 үй; 2-ші Вишневский көшесі: 44 үй; Жандосов көшесі: 112, 120, 122, 128, 130, 132 үйлер; Карская көшесі: 9, 9А, 13, 18 үйлер; "Таугүл-1" шағынауданы: 25, 32, 33, 33-Б, 34, 76, 82, 83, 84, 85, 89, 90, 91, 92 үйлер; Навои көшесі, 7 үй; Симферопольская көшесі: 3, 4А, 5, 8, 9, 10, 11, 12, 14, 18, 22, 24, 26, 28 үйлер; Сүлейменов көшесі: 1, 2, 3, 4, 5, 6, 7, 8, 9, 10, 11, 12, 13, 14, 15, 16, 17, 18, 18/18, 20/15А, 24 үйлер; Талдықорған көшесі: 11, 15, 19, 21, 23, 25 үйлер; Түнтібаев көшесі: 5, 9, 10, 11, 12, 15, 16, 17, 18, 20, 22, 23, 24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125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Карпинский көшесі: 1/17, 3, 5, 7, 47/10 үйлер; "Таугүл-2" шағынауданы: 1, 2, 3, 4, 4А, 6, 7, 8, 9, 11, 12, 14, 21, 22, 23, 24, 25, 26, 27, 28, 29, 30, 36, 37, 38 үйлер; Рысқұлбеков көшесі: 5, 13, 15, 17, 19, 19/44 үйлер; Семятова көшесі: 18, 20, 22, 24, 26, 28 үйлер; Сүлейменов көшесі: 28, 30, 32, 34, 36, 38, 40, 40А, 40В, 40/1, 40/2, 40/3, 42, 44, 46, 52 үйлер; Тоқтабаев көшесі: 20 үй; Тургенев көшесі: 15/10, 17, 19, 21, 23, 24, 25, 27/9, 28/7 үйлер; Черепанов көшесі: 10/15, 14/15, 15/10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126 сайлау учаскесі</w:t>
      </w:r>
    </w:p>
    <w:p>
      <w:pPr>
        <w:spacing w:after="0"/>
        <w:ind w:left="0"/>
        <w:jc w:val="both"/>
      </w:pPr>
      <w:r>
        <w:rPr>
          <w:rFonts w:ascii="Times New Roman"/>
          <w:b w:val="false"/>
          <w:i w:val="false"/>
          <w:color w:val="000000"/>
          <w:sz w:val="28"/>
        </w:rPr>
        <w:t>
      Орталығы: Алматы қаласы, "Таугүл" шағынауданы, 34 үй, "Narxoz университеті" коммерциялық емес акционерлік қоғамы жатақханасының ғимараты.</w:t>
      </w:r>
    </w:p>
    <w:p>
      <w:pPr>
        <w:spacing w:after="0"/>
        <w:ind w:left="0"/>
        <w:jc w:val="both"/>
      </w:pPr>
      <w:r>
        <w:rPr>
          <w:rFonts w:ascii="Times New Roman"/>
          <w:b w:val="false"/>
          <w:i w:val="false"/>
          <w:color w:val="000000"/>
          <w:sz w:val="28"/>
        </w:rPr>
        <w:t>
      Сайлау учаскесінің шекаралары: Губкин көшесі: 13, 13/33, 14, 14/35, 15, 16/48 үйлер; Карпинский көшесі: 9, 11, 12, 13/29, 15, 16, 17, 18 үйлер; Ладыгин көшесі: 11, 12, 12/3, 13, 14/23, 16, 26, 28, 30 үйлер; "Таугүл" шағынауданы: 23, 24, 25, 27, 28, 29, 30, 31, 32, 33, 34 үйлер; Рысқұлбеков көшесі: 23/49А, 25/37, 27/50 үйлер; Смирнов көшесі: 11, 11/7, 12/19, 13, 14 үйлер; Сүлейменов көшесі: 31/22, 33, 35, 39/10, 41, 43/20, 47/10, 49, 51 үйлер; Тоқтабаев көшесі: 24, 26/15, 28, 30, 31/22 үйлер; Черепанов көшесі: 10, 19/25, 21, 22/27, 23, 24, 26, 31, 33, 34/15, 35, 37 үйлер; Щепкин көшесі: 7/48, 9, 11, 13, 15, 15А, 15Б, 33, 44, 46/7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127 сайлау учаскесі</w:t>
      </w:r>
    </w:p>
    <w:p>
      <w:pPr>
        <w:spacing w:after="0"/>
        <w:ind w:left="0"/>
        <w:jc w:val="both"/>
      </w:pPr>
      <w:r>
        <w:rPr>
          <w:rFonts w:ascii="Times New Roman"/>
          <w:b w:val="false"/>
          <w:i w:val="false"/>
          <w:color w:val="000000"/>
          <w:sz w:val="28"/>
        </w:rPr>
        <w:t>
      Орталығы: Алматы қаласы, "Таугүл" шағынауданы, 22 үй, Алматы қаласы Білім басқармасының "№ 127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Жандосов көшесі: 134, 136, 138, 140, 140/1, 140/2, 142, 144/1, 144/2, 146, 148, 150, 150А, 158 үйлер; "Таугүл" шағынауданы: 4, 4А, 5, 6, 7, 8, 9, 10, 11, 12, 13, 14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128 сайлау учаскесі</w:t>
      </w:r>
    </w:p>
    <w:p>
      <w:pPr>
        <w:spacing w:after="0"/>
        <w:ind w:left="0"/>
        <w:jc w:val="both"/>
      </w:pPr>
      <w:r>
        <w:rPr>
          <w:rFonts w:ascii="Times New Roman"/>
          <w:b w:val="false"/>
          <w:i w:val="false"/>
          <w:color w:val="000000"/>
          <w:sz w:val="28"/>
        </w:rPr>
        <w:t>
      Орталығы: Алматы қаласы, Рысқұлбеков көшесі, 39-А үй, "Экономика және басқарудың инновациялық академияның" ғимараты.</w:t>
      </w:r>
    </w:p>
    <w:p>
      <w:pPr>
        <w:spacing w:after="0"/>
        <w:ind w:left="0"/>
        <w:jc w:val="both"/>
      </w:pPr>
      <w:r>
        <w:rPr>
          <w:rFonts w:ascii="Times New Roman"/>
          <w:b w:val="false"/>
          <w:i w:val="false"/>
          <w:color w:val="000000"/>
          <w:sz w:val="28"/>
        </w:rPr>
        <w:t>
      Сайлау учаскесінің шекаралары: Ладыгин көшесі: 11/21, 31, 32, 34 үйлер; Пятницкий көшесі: 50, 52, 54, 56, 58, 60, 62, 64, 66, 68, 70, 71, 72, 74, 76, 77, 78, 79, 80, 81, 82, 84, 86, 88, 90, 92, 94, 98А, 100 үйлер; Рысқұлбеков көшесі: 35, 37, 39, 39А үйлер; Щепкин көшесі: 71, 71А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129 сайлау учаскесі</w:t>
      </w:r>
    </w:p>
    <w:p>
      <w:pPr>
        <w:spacing w:after="0"/>
        <w:ind w:left="0"/>
        <w:jc w:val="both"/>
      </w:pPr>
      <w:r>
        <w:rPr>
          <w:rFonts w:ascii="Times New Roman"/>
          <w:b w:val="false"/>
          <w:i w:val="false"/>
          <w:color w:val="000000"/>
          <w:sz w:val="28"/>
        </w:rPr>
        <w:t>
      Орталығы: Алматы қаласы, "Таугүл-3" шағынауданы, Шәймерденов көшесі, 21 үй, Алматы қаласы Білім басқармасының "№ 175 Жаңа Ғасыр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Әбіров көшесі: 3, 5, 6, 7, 8, 9, 10, 11, 13, 14, 15, 16/24, 17 үйлер; "Таугүл-3" шағынауданының Байжанбаев көшесі: 7, 7А, 8, 9, 10, 13, 14, 15, 16, 17, 18, 20, 21, 22, 23, 24, 25, 26, 27 үйлер; "Таугүл-3" шағынауданының Бекет ата көшесі: 16/9, 17, 17А, 17/18 корпус 1, 18, 18А, 19, 20, 23/19, 23А, 24А, 26, 27/52, 28, 29, 34, 35, 37, 38, 39, 40, 41, 42, 43, 44, 45, 47, 48, 49, 50, 51, 52, 55, 56, 57, 59, 60, 61/1, 64, 65, 66, 68, 69, 70, 71, 72, 73, 74, 75, 75 корпус 1, 76, 78/22, 80, 82, 84, 86, 88, 90 үйлер; "Таугүл-3" шағынауданының Бірімжанов көшесі: 2, 2Б, 4, 5, 9, 10, 12, 13, 14, 15, 16, 18, 20, 21, 22, 23, 25, 26, 28, 29, 30, 31, 32, 33, 34, 36, 55/7 үйлер; "Таугүл-3" шағынауданының Дәуленов көшесі: 1, 2А, 4, 5/42, 6/43, 7, 8, 9/42, 9, 10, 11, 15, 16, 17, 19, 25/1, 25, 26, 27, 28, 29, 31, 32, 33/1, 34, 35, 36, 38, 39/10, 40/20, 41, 41А, 42, 43, 44, 45, 46, 47, 48, 49, 50, 50А, 51, 52, 53, 54, 56, 57А, 57/13, 58, 60, 61, 62, 64, 65, 67, 68/15, 69, 70, 72, 74, 76, 78, 80, 84, 86, 88, 90, 92, 94, 96, 98, 100, 102, 104, 106, 108, 110, 112 үйлер; "Таугүл-3" шағынауданының Дүйсенов көшесі: 2, 5/11 үйлер; "Таугүл-3" шағынауданының Жантөрин көшесі: 4, 8/20, 34, 35/12, 39, 40, 41, 42, 44, 45, 47, 48, 49, 50, 51, 55, 58, 60 үйлер; "Таугүл-3" шағынауданының Ералиева көшесі: 4, 6, 8, 10, 12, 14, 16, 18, 20, 22, 24, 25/1, 26, 28, 29, 31, 33 үйлер; "Таугүл-3" шағынауданының Қанахин көшесі: 3, 4, 5, 6, 7, 8, 9, 10, 11, 12 үйлер; "Таугүл-3" шағынауданының Кәрменов көшесі: 1, 1Б, 1/1, 4/21, 8, 34, 36, 38, 40, 42, 42Б үйлер; "Таугүл-3" шағынауданының Қыстауов көшесі: 2, 3/28, 4, 6/29, 7/18, 8, 9, 14, 15, 16, 17, 17/10, 18, 19, 22/1, 24, 26, 27/5, 28, 120 үйлер; "Таугүл-3" шағынауданының Машанов көшесі: 5, 7 үйлер; "Таугүл-3" шағынауданы: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үйлер; "Таугүл-3" шағынауданының Мусин көшесі: 1, 3, 3А, 7, 9, 11, 13, 16, 18, 19, 20, 22, 24 үйлер; "Таугүл-3" шағынауданының Нұрмаханов көшесі: 23/47, 25, 29, 30, 31, 31/1, 32, 36, 38 үйлер; "Таугүл-3" шағынауданының Пірімбетов көшесі: 2, 3, 4, 6, 8, 11, 12, 13, 15, 17, 18, 19, 20, 21, 22, 23, 24, 25, 33, 34, 35, 36, 37, 38, 39, 40, 46, 47, 48, 49, 50, 53, 55/7, 58, 59, 61, 62, 63, 64, 65, 67 үйлер; "Таугүл-3" шағынауданының Саттарханов көшесі: 4, 5, 6, 7, 8, 9, 9/15, 10, 11, 12, 13, 14, 16, 17/10, 19, 21, 22, 23, 24, 25, 26, 27, 28, 30, 32, 33, 35, 36, 37, 40, 41, 42, 46/11, 49, 50, 51А, 51, 53, 55, 56, 57, 58 үйлер; "Таугүл-3" шағынауданының Сейітжанов көшесі: 5, 7 үйлер; "Таугүл-3" шағынауданының Сүлейменов көшесі: 1, 1Б, 2Б, 2, 3, 4, 5, 7, 9, 11, 14, 17, 19, 21 үйлер; "Таугүл-3" шағынауданының Сұлтан Бейбарыс көшесі: 1, 2, 4, 5, 6, 7, 8, 9, 10, 12, 14, 15, 16, 17, 18, 19, 20, 20 корпус 1, 21, 22/29, 23, 24, 25, 27, 30, 31/33, 32, 33, 34, 35, 37, 38, 41, 43, 44/9, 45/28, 46, 47, 48/9, 49, 50, 51, 52, 53, 54, 55, 58, 59, 60, 61, 62, 63, 64, 65, 66, 67, 68, 69, 70, 71, 72, 73, 74, 75, 77, 79, 81, 83, 85, 87, 89, 90 үйлер; "Таугүл-3" шағынауданының Сүртібаев көшесі: 5, 11, 12, 13, 14, 14/1, 15, 16, 17, 18, 19, 21, 23, 25 үйлер; "Таугүл-3" шағынауданының Тілебайұлы көшесі: 3/45, 18 үйлер; "Таугүл-3" шағынауданының Тоқтаров көшесі: 3, 4, 5, 6, 9, 13, 14/6, 15, 16, 17, 18, 19, 20, 22, 24, 25, 25А, 26, 27, 28, 29, 29/1, 30, 32, 37, 41/6 үйлер; "Таугүл-3" шағынауданының Тұрдықұлова көшесі: 3, 5, 6, 8, 10, 11, 12, 13, 14, 14А, 15, 18, 19, 20, 21, 22, 27 үйлер; "Таугүл-3" шағынауданының Шәйкенов көшесі: 2, 8, 10, 20А, 20, 22, 24, 26, 28, 30, 32, 34, 36, 38, 40/31, 42, 44, 46, 48, 50, 52, 54/26, 56, 58, 60, 62, 64, 66, 68, 70, 72, 82, 88, 90, 92, 94, 96, 100 үйлер; "Таугүл-3" шағынауданым Шәймерденов көшесі: 3/8, 4, 5, 6/9, 7, 10/1, 11, 12, 13/31, 13, 15, 15А, 16, 17, 17/1, 18, 19, 20, 21, 22/30, 25/40, 27, 29, 31, 31/1, 33/2, 33, 34, 35, 36, 37, 40, 47, 48, 59, 61, 63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130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"Таугүл-1" шағынауданы: 57, 58, 59, 60, 68, 70, 72, 75 үйлер; Сүлейменов көшесі: 19, 21, 23, 24А, 24Б, 25, 26А үйлер; Пятницкий көшесі: 6, 6/1, 6/2 үйлер; Тоқтабаев көшесі: 7А үй.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131 сайлау учаскесі </w:t>
      </w:r>
    </w:p>
    <w:p>
      <w:pPr>
        <w:spacing w:after="0"/>
        <w:ind w:left="0"/>
        <w:jc w:val="both"/>
      </w:pPr>
      <w:r>
        <w:rPr>
          <w:rFonts w:ascii="Times New Roman"/>
          <w:b w:val="false"/>
          <w:i w:val="false"/>
          <w:color w:val="000000"/>
          <w:sz w:val="28"/>
        </w:rPr>
        <w:t>
      Орталығы: Алматы қаласы, "Таугүл" шағынауданы, 22 үй, Алматы қаласы Білім басқармасының "№ 127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Жандосов көшесі: 150/1, 150/2, 150/3, 162, "Таугүл" шағынауданы: 19, 19/11, 20, 20А, 20Б, 21, 35, 36, 37, 38, 39, 40, 41, 42, 43, 44, 45, 46, 47, 48, 49, 50, 51, 52, 53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132 сайлау учаскесі </w:t>
      </w:r>
    </w:p>
    <w:p>
      <w:pPr>
        <w:spacing w:after="0"/>
        <w:ind w:left="0"/>
        <w:jc w:val="both"/>
      </w:pPr>
      <w:r>
        <w:rPr>
          <w:rFonts w:ascii="Times New Roman"/>
          <w:b w:val="false"/>
          <w:i w:val="false"/>
          <w:color w:val="000000"/>
          <w:sz w:val="28"/>
        </w:rPr>
        <w:t>
      Орталығы: Алматы қаласы, Жандосов көшесі, 65 үй, Алматы қаласы Білім басқармасының "Алматы мемлекеттік энергетика және электрондық технологиялар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162А, 164, 166, 168, 170, 172, 172В, 172Г, 174, 174А, 174Г, 176, 176А, 178, 180, 182, 182А үйлер; Пятницкий көшесі: 73, 75, 77А, 81/2, 83 үйлер; Щепкин көшесі: 1А үй.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133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Актюбинская көшесі: 42, 44, 46, 48, 50, 73, 74, 75, 75А, 75В, 77, 79, 81, 83, 85, 87, 89 үйлер; 2-ші Вишневский көшесі: 1/2, 1/3, 1/35, 3 үйлер; "Таугүл-1" шағынауданы: 41, 42, 43, 44, 45, 46, 47, 48, 49, 50, 51, 52, 52Б үйлер; Навои көшесі: 78, 80, 82, 84, 86, 88, 90, 92, 94, 96, 98, 100, 102, 104, 108, 110, 112, 114, 116, 116А, 118, 118А, 120, 120А, 122, 122А, 124, 124А, 126, 126А, 128, 128А, 130, 130А, 130Б, 132, 136, 138, 140, 140А үйлер; Тоқтабаев көшесі: 7, 9, 11, 13 үйлер; Чернов көшесі: 42А, 43, 62, 67, 73, 75, 77, 79, 81, 83, 85, 86, 87, 88, 89, 91, 92, 92А, 94, 95, 96, 97, 98, 100, 102, 104, 106, 108, 110, 112, 112А, 114, 114А, 116, 118, 118А, 120, 122, 122А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134 сайлау учаскесі </w:t>
      </w:r>
    </w:p>
    <w:p>
      <w:pPr>
        <w:spacing w:after="0"/>
        <w:ind w:left="0"/>
        <w:jc w:val="both"/>
      </w:pPr>
      <w:r>
        <w:rPr>
          <w:rFonts w:ascii="Times New Roman"/>
          <w:b w:val="false"/>
          <w:i w:val="false"/>
          <w:color w:val="000000"/>
          <w:sz w:val="28"/>
        </w:rPr>
        <w:t>
      Орталығы: Алматы қаласы, "Таугүл-3" шағынауданы, Шәймерденов көшесі, 21 үй, Алматы қаласы Білім басқармасының "№ 175 Жаңа Ғасыр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Әбдіраманов көшесі: 1/14, 3, 5, 7, 8, 9, 10 үйлер; "Таугүл-3" шағынауданының Әділов көшесі: 2, 3, 6, 7А, 8, 9, 10, 11, 12, 13, 15, 16, 17, 19, 21, 29, 31, 33 үйлер; "Таугүл-3" шағынауданының Ахметов көшесі: 1, 2А, 2, 2Б, 3, 4, 5А, 8, 9, 10, 11, 12, 12А, 13, 15, 16/1, 19, 19А, 21, 22, 24, 26 үйлер; "Таугүл-3" шағынауданының Бейсембаев көшесі: 1, 3, 5, 9, 11, 17, 21, 22, 23, 24, 25, 26, 27, 28, 30 үйлер; "Таугүл-3" шағынауданының Бекет ата көшесі: 6, 10/18, 12/17, 14, 16/17, 19/11 үйлер; "Таугүл-3" шағынауданының Бутин көшесі: 1, 3, 4, 5, 6, 8, 9, 10, 11, 12, 13, 14, 15, 16, 19/11, 21, 23, 24, 26, 28, 30, 31, 32, 33, 34, 36, 37, 38, 40, 41, 42, 43, 44, 45, 47, 49, 50, 52, 56, 58, 113 үйлер; "Таугүл-3" шағынауданының Дауылбаев көшесі: 1А, 1, 2, 3, 4, 5, 7, 10, 11, 12, 13, 14, 15, 17/7, 19, 20/9, 20, 21, 22, 24, 25, 26, 27, 30, 34, 36, 39, 42, 46, 48, 56, 79, 94 үйлер; "Таугүл-3" шағынауданының Жантөрин көшесі: 2, 2/1, 3, 5, 7, 9, 11, 12, 22, 24, 26, 28, 29/39 үйлер; "Таугүл-3" шағынауданының Исаев көшесі: 1, 2, 2А, 4А, 4, 5, 6, 7, 8, 9, 17, 18, 19, 20, 21, 22, 23, 24, 26/67, 27 үйлер; "Таугүл-3" шағынауданы: 3, 6А, 10А, 11, 11А, 11Б, 12/2, 13, 16, 18, 20Б, 35А, 37, 38, 41, 43, 47, 48, 58, 59, 60А, 64, 66А, 66Б, 68, 69, 72, 79, 84, 85, 101, 106, 127, 148, 149, 151, 161, 167, 174, 183, 196, 207, 217А, 220А, 222, 237, 247, 248, 252, 259, 267, 272А, 274, 277, 606, 633А, 747, 852, 860, 865, 874, 885, 888, 893, 894, 896, 897, 898, 904, 923, 925, 926, 927, 930А, 937А, 961, 968, 972, 975, 977, 983, 984, 993, 996, 1003, 1004, 1006, 1010 үйлер; "Таугүл-3" шағынауданының Мұхамеджанов көшесі: 2/19, 3/45, 3, 5, 6/15, 7, 8/20, 9, 10/19, 11, 12, 12/2, 17, 19, 20А, 21, 22, 24/6, 25А, 25, 27, 28А, 28, 29, 30А, 31В, 31/12, 32, 32А, 32Б, 33, 33Б, 34Б, 34А, 35, 38, 39, 40, 42, 43, 44, 45, 47, 47А, 49, 54, 55, 56, 60, 61, 63, 65/14, 67/13, 73, 78 үйлер; "Таугүл-3" шағынауданының Мусин көшесі: 27, 29, 31, 34, 35, 39, 41, 43/16, 44, 47, 48, 49, 61, 63 үйлер; "Таугүл-3" шағынауданының Мырзағалиев көшесі: 2, 3/25, 6/34, 7/34, 8, 13/48, 14, 15/45, 19/3, 19/13, 22, 26, 27/13, 28, 31, 33, 34, 36, 37/5, 39, 39Б, 40, 41А, 41, 42, 43, 44, 45, 45А, 47, 48, 52/7, 53, 53/1, 54, 55/1, 56, 60, 62, 64, 66, 68, 70, 71, 73, 74, 76, 78, 80, 82, 90, 92, 252 үйлер; "Таугүл-3" шағынауданының Нұрмаханов көшесі: 2, 4, 6, 13, 15, 16, 17, 18, 19, 20 үйлер; "Таугүл-3" шағынауданының Римова көшесі: 1, 2, 3, 5, 6, 7, 8, 9, 11, 12, 13, 17, 18, 21, 22, 23, 24 үйлер; "Таугүл-3" шағынауданының Сауранбаев көшесі: 1А, 2, 4, 5, 6, 6/34, 7, 8, 10, 11, 13, 14, 15А, 15, 16, 17, 17А, 19, 20, 21, 23/4, 24, 26, 27, 28, 29, 31, 32, 36, 40, 42 үйлер; "Таугүл-3" шағынауданының Сейітов көшесі: 2, 4, 6, 8, 9, 10 үйлер; "Таугүл-3" шағынауданының Шәйкенов көшесі: 3, 5, 7, 9, 11, 13, 19/15, 21, 23, 25, 27, 29, 29А, 33, 35/25, 37/30, 41, 41/12, 43/11, 43/1, 45, 45/24, 51, 51А, 53, 57, 59, 69/29, 71; үйлер; "Таугүл-3" шағынауданының Шубаев көшесі: 4 үй.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135 сайлау учаскесі </w:t>
      </w:r>
    </w:p>
    <w:p>
      <w:pPr>
        <w:spacing w:after="0"/>
        <w:ind w:left="0"/>
        <w:jc w:val="both"/>
      </w:pPr>
      <w:r>
        <w:rPr>
          <w:rFonts w:ascii="Times New Roman"/>
          <w:b w:val="false"/>
          <w:i w:val="false"/>
          <w:color w:val="000000"/>
          <w:sz w:val="28"/>
        </w:rPr>
        <w:t>
      Орталығы: Алматы қаласы, Жандосов көшесі, 204 үй, "Демалыс-К" "Altyn Kargaly" отель-санаториі жауапкершілігі шектеулі серіктестігі.</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136 сайлау учаскесі</w:t>
      </w:r>
    </w:p>
    <w:p>
      <w:pPr>
        <w:spacing w:after="0"/>
        <w:ind w:left="0"/>
        <w:jc w:val="both"/>
      </w:pPr>
      <w:r>
        <w:rPr>
          <w:rFonts w:ascii="Times New Roman"/>
          <w:b w:val="false"/>
          <w:i w:val="false"/>
          <w:color w:val="000000"/>
          <w:sz w:val="28"/>
        </w:rPr>
        <w:t>
      Орталығы: Алматы қаласы, Саин көшесі, 184Г үй, "Қарғалы пансионаты"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137 сайлау учаскесі </w:t>
      </w:r>
    </w:p>
    <w:p>
      <w:pPr>
        <w:spacing w:after="0"/>
        <w:ind w:left="0"/>
        <w:jc w:val="both"/>
      </w:pPr>
      <w:r>
        <w:rPr>
          <w:rFonts w:ascii="Times New Roman"/>
          <w:b w:val="false"/>
          <w:i w:val="false"/>
          <w:color w:val="000000"/>
          <w:sz w:val="28"/>
        </w:rPr>
        <w:t>
      Орталығы: Алматы қаласы, 9 шағынаудан, 16 үй, Алматы қаласы Білім басқармасының "№ 5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9 шағынаудан: 1, 2, 3, 4, 5, 6, 8, 10, 11, 12, 13, 14, 15, 69Б, 69/6 үйлер; Жандосов көшесі: 69, 69А, 69Б, 69/1, 69/2, 69/3, 69/4, 69/6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138 сайлау учаскесі </w:t>
      </w:r>
    </w:p>
    <w:p>
      <w:pPr>
        <w:spacing w:after="0"/>
        <w:ind w:left="0"/>
        <w:jc w:val="both"/>
      </w:pPr>
      <w:r>
        <w:rPr>
          <w:rFonts w:ascii="Times New Roman"/>
          <w:b w:val="false"/>
          <w:i w:val="false"/>
          <w:color w:val="000000"/>
          <w:sz w:val="28"/>
        </w:rPr>
        <w:t>
      Орталығы: Алматы қаласы, 9 шағынаудан, 16 үй, Алматы қаласы Білім басқармасының "№ 5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9 шағынаудан: 17, 18, 19, 20, 21, 22, 23, 24, 25, 26, 27, 28, 28А, 29, 29А, 30, 32, 33, 34, 35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139 сайлау учаскесі </w:t>
      </w:r>
    </w:p>
    <w:p>
      <w:pPr>
        <w:spacing w:after="0"/>
        <w:ind w:left="0"/>
        <w:jc w:val="both"/>
      </w:pPr>
      <w:r>
        <w:rPr>
          <w:rFonts w:ascii="Times New Roman"/>
          <w:b w:val="false"/>
          <w:i w:val="false"/>
          <w:color w:val="000000"/>
          <w:sz w:val="28"/>
        </w:rPr>
        <w:t>
      Орталығы: Алматы қаласы, Жандосов көшесі, 63 үй, Алматы қаласы Білім басқармасының "Алматы көпсалалы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9 шағынаудан: 36, 37, 39, 40, 41, 42, 43, 44, 46, 47, 48, 49, 50, 51, 52, 61Г үйлер; Жандосов көшесі: 61Б, 61В, 61Г, 63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140 сайлау учаскесі </w:t>
      </w:r>
    </w:p>
    <w:p>
      <w:pPr>
        <w:spacing w:after="0"/>
        <w:ind w:left="0"/>
        <w:jc w:val="both"/>
      </w:pPr>
      <w:r>
        <w:rPr>
          <w:rFonts w:ascii="Times New Roman"/>
          <w:b w:val="false"/>
          <w:i w:val="false"/>
          <w:color w:val="000000"/>
          <w:sz w:val="28"/>
        </w:rPr>
        <w:t>
      Орталығы: Алматы қаласы, 10 шағынаудан, 23Г үй, Алматы қаласы Білім басқармасының "№ 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10 шағынаудан: 1, 2, 2А, 3, 3А, 4, 5, 5А, 11, 12, 13, 14, 15, 15А, 15Б, 15В, 16, 23А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141 сайлау учаскесі </w:t>
      </w:r>
    </w:p>
    <w:p>
      <w:pPr>
        <w:spacing w:after="0"/>
        <w:ind w:left="0"/>
        <w:jc w:val="both"/>
      </w:pPr>
      <w:r>
        <w:rPr>
          <w:rFonts w:ascii="Times New Roman"/>
          <w:b w:val="false"/>
          <w:i w:val="false"/>
          <w:color w:val="000000"/>
          <w:sz w:val="28"/>
        </w:rPr>
        <w:t>
      Орталығы: Алматы қаласы, Жандосов көшесі, 55 үй, "Narxoz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10 шағынаудан: 17, 17/1, 17/2, 18, 19, 20, 21, 22, 23 үйлер; Жандосов көшесі: 55, 57, 57А, 57А корпус 1, 59, 59А, 59Б, 59В, 59/1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142 сайлау учаскесі </w:t>
      </w:r>
    </w:p>
    <w:p>
      <w:pPr>
        <w:spacing w:after="0"/>
        <w:ind w:left="0"/>
        <w:jc w:val="both"/>
      </w:pPr>
      <w:r>
        <w:rPr>
          <w:rFonts w:ascii="Times New Roman"/>
          <w:b w:val="false"/>
          <w:i w:val="false"/>
          <w:color w:val="000000"/>
          <w:sz w:val="28"/>
        </w:rPr>
        <w:t>
      Орталығы: Алматы қаласы, Жандосов көшесі, 55 үй, "Narxoz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10 шағынаудан: 6, 7, 7А, 7А/2, 7/2, 7/3, 8, 8А, 8Б, 8В, 8Г, 9, 9А, 10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143 сайлау учаскесі </w:t>
      </w:r>
    </w:p>
    <w:p>
      <w:pPr>
        <w:spacing w:after="0"/>
        <w:ind w:left="0"/>
        <w:jc w:val="both"/>
      </w:pPr>
      <w:r>
        <w:rPr>
          <w:rFonts w:ascii="Times New Roman"/>
          <w:b w:val="false"/>
          <w:i w:val="false"/>
          <w:color w:val="000000"/>
          <w:sz w:val="28"/>
        </w:rPr>
        <w:t>
      Орталығы: Алматы қаласы, Жандосов көшесі, 53 үй, "Радиоэлектроника және байланыс Әскери инженерлік институты" Республикалық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144 сайлау учаскесі </w:t>
      </w:r>
    </w:p>
    <w:p>
      <w:pPr>
        <w:spacing w:after="0"/>
        <w:ind w:left="0"/>
        <w:jc w:val="both"/>
      </w:pPr>
      <w:r>
        <w:rPr>
          <w:rFonts w:ascii="Times New Roman"/>
          <w:b w:val="false"/>
          <w:i w:val="false"/>
          <w:color w:val="000000"/>
          <w:sz w:val="28"/>
        </w:rPr>
        <w:t>
      Орталығы: Алматы қаласы, Жандосов көшесі, 51 үй, "Қазақ мал шаруашылығы және жемшөп өндірісі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11 шағынаудан: 1, 3, 3А, 25, 26, 27, 28, 29, 30, 31, 32, 33, 34, 37, 38 үйлер; Жандосов көшесі: 47, 47/1, 49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145 сайлау учаскесі</w:t>
      </w:r>
    </w:p>
    <w:p>
      <w:pPr>
        <w:spacing w:after="0"/>
        <w:ind w:left="0"/>
        <w:jc w:val="both"/>
      </w:pPr>
      <w:r>
        <w:rPr>
          <w:rFonts w:ascii="Times New Roman"/>
          <w:b w:val="false"/>
          <w:i w:val="false"/>
          <w:color w:val="000000"/>
          <w:sz w:val="28"/>
        </w:rPr>
        <w:t>
      Орталығы: Алматы қаласы, 11 шағынаудан, 36 үй, Алматы қаласы білім басқармасының "№ 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11 шағынаудан: 2, 4, 5, 6, 7, 8, 9, 9А, 10, 11, 12, 13, 14, 14А, 14Б, 15, 16, 17, 21, 22, 23, 24, 25А үйлер; Щепетков көшесі: 11А үй.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146 сайлау учаскесі </w:t>
      </w:r>
    </w:p>
    <w:p>
      <w:pPr>
        <w:spacing w:after="0"/>
        <w:ind w:left="0"/>
        <w:jc w:val="both"/>
      </w:pPr>
      <w:r>
        <w:rPr>
          <w:rFonts w:ascii="Times New Roman"/>
          <w:b w:val="false"/>
          <w:i w:val="false"/>
          <w:color w:val="000000"/>
          <w:sz w:val="28"/>
        </w:rPr>
        <w:t>
      Орталығы: Алматы қаласы, 11 шағынаудан, 36 үй, Алматы қаласы Білім басқармасының "№ 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Юбилейная көшесі: 1, 3, 4, 5, 6, 7, 7А, 8, 8А, 9, 10, 11, 12, 13, 14, 15, 16, 16А, 17, 17 корпус 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үйлер; Касаткин көшесі: 1, 1А, 1Б, 2А, 4А үйлер; Лазарев көшесі: 1Б, 1В, 1Г, 2, 3, 3А, 3Б, 3В, 3Г, 3Д, 4, 5, 6, 7, 7А, 7Б, 8, 9, 9А, 11, 12, 13, 14, 15А, 15, 16А, 16,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үйлер; Мануильский көшесі: 3, 4, 6, 7, 8, 9, 9А, 9Б, 12, 13, 15, 15А, 18, 20, 24А үйлер; Садовников көшесі: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үйлер; Сәтбаев көшесі: 100Г үй; Солнечная көшесі: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 үйлер; Запотоцкий көшесі: 2А, 3, 4, 5, 6, 7, 8А, 8, 9А, 9, 11, 11А, 13, 13А, 13Б, 14, 15А, 15Б, 15, 16, 17, 18, 19, 21, 22, 23, 25А, 25, 27, 27А, 29, 31, 33, 37, 39, 39А, 41, 43 үйлер; Щепетков көшесі: 21А, 21, 21Б, 25, 27, 29, 31, 31А, 33, 35, 37, 39А, 39, 41, 43, 45, 47, 47А, 49, 51, 53, 55, 57, 59, 59А, 61, 61А, 63, 63А, 65, 65А, 81, 83, 85, 89, 93, 95А, 113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147 сайлау учаскесі </w:t>
      </w:r>
    </w:p>
    <w:p>
      <w:pPr>
        <w:spacing w:after="0"/>
        <w:ind w:left="0"/>
        <w:jc w:val="both"/>
      </w:pPr>
      <w:r>
        <w:rPr>
          <w:rFonts w:ascii="Times New Roman"/>
          <w:b w:val="false"/>
          <w:i w:val="false"/>
          <w:color w:val="000000"/>
          <w:sz w:val="28"/>
        </w:rPr>
        <w:t>
      Орталығы: Алматы қаласы, 8 шағынаудан, 45 үй, Алматы қаласы Білім басқармасының "№ 119 мектеп-лицейі"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8 шағынаудан: 21, 22, 23, 24, 25, 26, 27, 28, 55, 55А, 55/1, 57, 58, 75, 76, 77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148 сайлау учаскесі</w:t>
      </w:r>
    </w:p>
    <w:p>
      <w:pPr>
        <w:spacing w:after="0"/>
        <w:ind w:left="0"/>
        <w:jc w:val="both"/>
      </w:pPr>
      <w:r>
        <w:rPr>
          <w:rFonts w:ascii="Times New Roman"/>
          <w:b w:val="false"/>
          <w:i w:val="false"/>
          <w:color w:val="000000"/>
          <w:sz w:val="28"/>
        </w:rPr>
        <w:t>
      Орталығы: Алматы қаласы, 8 шағынаудан, 46 үй, Алматы қаласы Білім басқармасының "№ 116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29, 30, 31, 33, 34, 78, 79, 80, 81, 82, 84, 85, 87А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149 сайлау учаскесі </w:t>
      </w:r>
    </w:p>
    <w:p>
      <w:pPr>
        <w:spacing w:after="0"/>
        <w:ind w:left="0"/>
        <w:jc w:val="both"/>
      </w:pPr>
      <w:r>
        <w:rPr>
          <w:rFonts w:ascii="Times New Roman"/>
          <w:b w:val="false"/>
          <w:i w:val="false"/>
          <w:color w:val="000000"/>
          <w:sz w:val="28"/>
        </w:rPr>
        <w:t>
      Орталығы: Алматы қаласы, 8 шағынаудан, 46 үй, Алматы қаласы Білім басқармасының "№ 116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1, 2, 3, 3-А, 4, 5, 6, 7, 7А, 8, 8-А, 9, 10, 11, 37, 39, 46, 87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150 сайлау учаскесі </w:t>
      </w:r>
    </w:p>
    <w:p>
      <w:pPr>
        <w:spacing w:after="0"/>
        <w:ind w:left="0"/>
        <w:jc w:val="both"/>
      </w:pPr>
      <w:r>
        <w:rPr>
          <w:rFonts w:ascii="Times New Roman"/>
          <w:b w:val="false"/>
          <w:i w:val="false"/>
          <w:color w:val="000000"/>
          <w:sz w:val="28"/>
        </w:rPr>
        <w:t>
      Орталығы: Алматы қаласы, 8 шағынаудан, 45 үй, Алматы қаласы Білім басқармасының "№ 119 мектеп-лицейі"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8 шағынаудан: 14, 15, 16, 17, 18, 18А, 19, 20, 41, 41А, 41/6, 72, 72А, 74, 86 үйлер; Сәтпаев көшесі: 145/1 үйлер; Щепетков көшесі: 122, 124, 126А, 126, 127/149, 128, 130, 131, 131Б, 133, 133А-135, 134, 134А, 134Г, 135, 140, 140А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151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12 шағынаудан: 1, 1/1, 2, 3, 4, 5, 5А, 5Б, 5В, 6, 7, 8, 11, 12, 13, 14, 15, 15А, 16, 22/2, 26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152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10А шағынауданы: 1, 5, 6, 7, 8, 8А, 9, 10, 11, 12, 13, 14, 15, 16, 17, 18, 19, 20, 21, 22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153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6 шағынаудан: 1А, 23, 24, 25, 26, 26А, 27, 28, 29, 30, 31, 32, 33, 34, 35, 36, 36Б, 37, 38, 39, 40, 41, 42, 43, 44, 45, 45А үйлер; 10а шағынауданы: 2, 3, 4; 12 шағынаудан:9, 9/1, 10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154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7 шағынаудан: 1, 2, 3, 4, 14, 15, 16, 17, 18, 19, 20, 21, 22, 23, 24, 35, 36, 37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155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6 шағынаудан: 4, 5, 6, 7, 8, 9, 10А, 11, 12, 13, 14, 15, 16, 17, 17А, 18, 18А, 19, 19А, 20, 21, 22, 46, 48, 50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156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6 шағынаудан: 1, 2, 3, 3А, 3-Б, 10, 53, 54, 55, 57, 58, 59, 61, 63 үйлер; 7 шағынаудан: 5, 6, 7, 8, 9, 10, 11, 12, 13, 19А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157 сайлау учаскесі </w:t>
      </w:r>
    </w:p>
    <w:p>
      <w:pPr>
        <w:spacing w:after="0"/>
        <w:ind w:left="0"/>
        <w:jc w:val="both"/>
      </w:pPr>
      <w:r>
        <w:rPr>
          <w:rFonts w:ascii="Times New Roman"/>
          <w:b w:val="false"/>
          <w:i w:val="false"/>
          <w:color w:val="000000"/>
          <w:sz w:val="28"/>
        </w:rPr>
        <w:t>
      Орталығы: Алматы қаласы, 5 шағынаудан, 8Б үй, Алматы қаласы Білім басқармасының "№ 27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1, 2, 2А, 3, 4, 4А, 5, 5А, 6 үйлер; 2 шағынаудан: 43, 44, 45, 46, 47, 48, 48А, 49, 50, 51, 52, 52А, 55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158 сайлау учаскесі </w:t>
      </w:r>
    </w:p>
    <w:p>
      <w:pPr>
        <w:spacing w:after="0"/>
        <w:ind w:left="0"/>
        <w:jc w:val="both"/>
      </w:pPr>
      <w:r>
        <w:rPr>
          <w:rFonts w:ascii="Times New Roman"/>
          <w:b w:val="false"/>
          <w:i w:val="false"/>
          <w:color w:val="000000"/>
          <w:sz w:val="28"/>
        </w:rPr>
        <w:t>
      Орталығы: Алматы қаласы, 5 шағынаудан, 8Б, Алматы қаласы Білім басқармасының "№ 27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7, 8, 9, 10, 11, 12, 13, 14, 15, 16, 17, 17А, 18, 19, 19А, 20, 21, 22, 23, 29, 31, 32, 45А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159 сайлау учаскесі </w:t>
      </w:r>
    </w:p>
    <w:p>
      <w:pPr>
        <w:spacing w:after="0"/>
        <w:ind w:left="0"/>
        <w:jc w:val="both"/>
      </w:pPr>
      <w:r>
        <w:rPr>
          <w:rFonts w:ascii="Times New Roman"/>
          <w:b w:val="false"/>
          <w:i w:val="false"/>
          <w:color w:val="000000"/>
          <w:sz w:val="28"/>
        </w:rPr>
        <w:t>
      Орталығы: Алматы қаласы, 5 шағынаудан, 49А үй, Алматы қаласы Білім басқармасының "№ 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21А, 24, 25, 26, 27, 28, 28А, 30, 33, 34, 35, 36, 37, 38, 39, 40, 41, 42, 43, 44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160 сайлау учаскесі</w:t>
      </w:r>
    </w:p>
    <w:p>
      <w:pPr>
        <w:spacing w:after="0"/>
        <w:ind w:left="0"/>
        <w:jc w:val="both"/>
      </w:pPr>
      <w:r>
        <w:rPr>
          <w:rFonts w:ascii="Times New Roman"/>
          <w:b w:val="false"/>
          <w:i w:val="false"/>
          <w:color w:val="000000"/>
          <w:sz w:val="28"/>
        </w:rPr>
        <w:t>
      Орталығы: Алматы қаласы, 2 шағынаудан, 59 үй, Алматы қаласы Білім басқармасының "№ 104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2 шағынаудан: 1, 2, 3, 4, 5, 6, 6А, 7, 8, 9, 9А, 10, 10А, 11, 12, 13, 14, 15, 16, 17, 18, 19, 20, 20А, 21, 22, 23А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161 сайлау учаскесі </w:t>
      </w:r>
    </w:p>
    <w:p>
      <w:pPr>
        <w:spacing w:after="0"/>
        <w:ind w:left="0"/>
        <w:jc w:val="both"/>
      </w:pPr>
      <w:r>
        <w:rPr>
          <w:rFonts w:ascii="Times New Roman"/>
          <w:b w:val="false"/>
          <w:i w:val="false"/>
          <w:color w:val="000000"/>
          <w:sz w:val="28"/>
        </w:rPr>
        <w:t>
      Орталығы: Алматы қаласы, 2 шағынаудан, 59 үй, Алматы қаласы Білім басқармасының "№ 104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2 шағынаудан: 23, 24, 25, 26, 27, 28, 29, 30, 31, 32, 33, 34, 35, 36, 37, 38, 38А, 40, 40Г, 41, 42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162 сайлау учаскесі </w:t>
      </w:r>
    </w:p>
    <w:p>
      <w:pPr>
        <w:spacing w:after="0"/>
        <w:ind w:left="0"/>
        <w:jc w:val="both"/>
      </w:pPr>
      <w:r>
        <w:rPr>
          <w:rFonts w:ascii="Times New Roman"/>
          <w:b w:val="false"/>
          <w:i w:val="false"/>
          <w:color w:val="000000"/>
          <w:sz w:val="28"/>
        </w:rPr>
        <w:t>
      Орталығы: Алматы қаласы, 2 шағынаудан, 54 үй, Алматы қаласы Қоғамдық денсаулық басқармасының "№2 қалалық балалар клиникалық ауруханасы" шаруашылық жүргізу құқығындағы коммуналдық мемлекеттік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163 сайлау учаскесі </w:t>
      </w:r>
    </w:p>
    <w:p>
      <w:pPr>
        <w:spacing w:after="0"/>
        <w:ind w:left="0"/>
        <w:jc w:val="both"/>
      </w:pPr>
      <w:r>
        <w:rPr>
          <w:rFonts w:ascii="Times New Roman"/>
          <w:b w:val="false"/>
          <w:i w:val="false"/>
          <w:color w:val="000000"/>
          <w:sz w:val="28"/>
        </w:rPr>
        <w:t>
      Орталығы: Алматы қаласы, 5 шағынаудан, 49А, Алматы қаласы Білім басқармасының "№ 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"Сайран" шағынауданы: 1, 2, 2А, 2Б, 2В, 2Д, 3, 4, 5, 6, 7, 7А, 8, 9, 10, 11, 11А, 13 үйлер; Садовников көшесі: 180, 182, 184, 184А, 184Б, 186, 188, 190А, 192, 194, 194/1, 196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164 сайлау учаскесі </w:t>
      </w:r>
    </w:p>
    <w:p>
      <w:pPr>
        <w:spacing w:after="0"/>
        <w:ind w:left="0"/>
        <w:jc w:val="both"/>
      </w:pPr>
      <w:r>
        <w:rPr>
          <w:rFonts w:ascii="Times New Roman"/>
          <w:b w:val="false"/>
          <w:i w:val="false"/>
          <w:color w:val="000000"/>
          <w:sz w:val="28"/>
        </w:rPr>
        <w:t>
      Орталығы: Алматы қаласы, Жұбанов көшесі, 1А үй, "Алматы заң колледжі" бюджеттік емес коммерциялық емес мекемесінің ғимараты.</w:t>
      </w:r>
    </w:p>
    <w:p>
      <w:pPr>
        <w:spacing w:after="0"/>
        <w:ind w:left="0"/>
        <w:jc w:val="both"/>
      </w:pPr>
      <w:r>
        <w:rPr>
          <w:rFonts w:ascii="Times New Roman"/>
          <w:b w:val="false"/>
          <w:i w:val="false"/>
          <w:color w:val="000000"/>
          <w:sz w:val="28"/>
        </w:rPr>
        <w:t>
      Сайлау учаскесінің шекаралары: "Сайран" шағынауданы: 84А, 114, 116 үйлер; Өтеген батыр көшесі: 82, 82А, 84, 84А, 84Б, 84Г, 86, 88, 90, 92А, 92, 94, 96, 98, 100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165 сайлау учаскесі </w:t>
      </w:r>
    </w:p>
    <w:p>
      <w:pPr>
        <w:spacing w:after="0"/>
        <w:ind w:left="0"/>
        <w:jc w:val="both"/>
      </w:pPr>
      <w:r>
        <w:rPr>
          <w:rFonts w:ascii="Times New Roman"/>
          <w:b w:val="false"/>
          <w:i w:val="false"/>
          <w:color w:val="000000"/>
          <w:sz w:val="28"/>
        </w:rPr>
        <w:t>
      Орталығы: Алматы қаласы, "Тастақ-1" шағынауданы, Фуркат көшесі, 26А үй, Алматы қаласы білім басқармасының "Ілияс Жансүгіров атындағы № 130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Фуркат көшесі: 5, 7, 9, 11, 13, "Тастақ-1" шағынауданы: 11, 12, 13, 14, 15А, 15, 17, 18А, 18, 19А, 19, 20А, 20, 21, 24, 26 үйлер; Ярмухамедов көшесі: 33, 35, 37, 37А, 39А, 43, 46А, 46, 48, 50, 52, 53А, 54, 55, 56, 57 үйлер; Райымбек даңғылы: 440, 442А, 442, 452, 454, 456, 456/7, 458, 458А, 460А, 464, 466 үйлер; Өтеген батыр көшесі: 6, 8, 10, 12, 12А, 14, 16, 18, 20, 22, 24А, 24, 26, 28, 30, 32, 34, 36, 38, 40А, 40, 44, 46, 50, 52 үйлер; Златоустовская көшесі: 1А, 3, 3А, 4, 5А, 5, 6А, 6, 7, 7А, 8, 9А, 9, 11, 11А, 11Б, 13А, 15, 17Г, 17Б, 17, 17/2, 17В үйлер; Чиколев көшесі: 2А, 2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166 сайлау учаскесі </w:t>
      </w:r>
    </w:p>
    <w:p>
      <w:pPr>
        <w:spacing w:after="0"/>
        <w:ind w:left="0"/>
        <w:jc w:val="both"/>
      </w:pPr>
      <w:r>
        <w:rPr>
          <w:rFonts w:ascii="Times New Roman"/>
          <w:b w:val="false"/>
          <w:i w:val="false"/>
          <w:color w:val="000000"/>
          <w:sz w:val="28"/>
        </w:rPr>
        <w:t>
      Орталығы: Алматы қаласы, "Тастақ-1" шағынауданы, 1В үй, Алматы қаласы білім басқармасының "Алматы мемлекеттік политехникалық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Фуркат көшесі: 59А, 60, 60А, 61, 62, 63А, 63, 64, 65, 66 үйлер; "Тастақ-1" шағынауданы: 1, 1Б, 1В, 1/1, 1/12, 2, 3, 6А, 6, 7, 8, 9, 10 үйлер; Суриков көшесі: 52, 55, 57, 59, 61 үйлер; Вилюйская көшесі: 54, 56, 84, 86, 88А, 88, 90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167 сайлау учаскесі</w:t>
      </w:r>
    </w:p>
    <w:p>
      <w:pPr>
        <w:spacing w:after="0"/>
        <w:ind w:left="0"/>
        <w:jc w:val="both"/>
      </w:pPr>
      <w:r>
        <w:rPr>
          <w:rFonts w:ascii="Times New Roman"/>
          <w:b w:val="false"/>
          <w:i w:val="false"/>
          <w:color w:val="000000"/>
          <w:sz w:val="28"/>
        </w:rPr>
        <w:t>
      Орталығы: Алматы қаласы, Қабдолов көшесі, 12 үй, Алматы қаласы Білім басқармасының "Алматы сервистік қызмет көрсету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Жұбанов көшесі: 1, 3, 3А, 5 үйлер; Қабдолов көшесі: 4, 6, 8, 10, 12, 14, 14 корпус 1, 14 корпус 2 үйлер; Сайран шағынауданы: 118, 120 үйлер; Өтеген батыр көшесі: 73, 73А, 102, 104, 106, 108, 110, 114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168 сайлау учаскесі </w:t>
      </w:r>
    </w:p>
    <w:p>
      <w:pPr>
        <w:spacing w:after="0"/>
        <w:ind w:left="0"/>
        <w:jc w:val="both"/>
      </w:pPr>
      <w:r>
        <w:rPr>
          <w:rFonts w:ascii="Times New Roman"/>
          <w:b w:val="false"/>
          <w:i w:val="false"/>
          <w:color w:val="000000"/>
          <w:sz w:val="28"/>
        </w:rPr>
        <w:t>
      Орталығы: Алматы қаласы, Төле би көшесі, 287Б үй, Алматы қаласы Білім басқармасының "Алматы жаңа технологиялар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Райымбек даңғылы: 474, 474А, 474Б, 478, 478А, 480, 480А, 482, 482А, 482Б, 482В, 482Г, 482Д, 482Е, 482/8, 482/9, 482/10, 482/12, 484А, 484Б, 486, 486А, 486Б, 488, 488 корпус 1, 490, 490А, 490Б, 490/7, 490 корпус1, 492, 492А, 494, 494А, 494Б, 494В, 496, 502А, 504, 506, 508, 510, 512 үйлер; Саин көшесі: 2, 2А, 4, 4/1, 4/2, 4/3, 4/4, 4/5 үйлер; Төле би көшесі: 285/8, 285/8 корпус 1, 285/8 корпус 2, 285/8 корпус 3, 285/8 корпус 4, 285/8 корпус 5, 285/ 8 корпус 6, 285/8 корпус 7, 285/8 корпус 8, 285/8 корпус 9, 285/8 корпус 10, 285/8 корпус 11, 285/8 корпус 13, 285/8 корпус 15, 285/8 корпус 16, 287, 287А, 287Б, 291А үйлер; Өтеген батыр көшесі: 3, 3А, 5, 5А, 5Б, 5Г, 5В, 5Д, 5Е, 5Н, 5/1, 5/3, 5/7, 5/9, 7, 7Г, 7Д, 7Е, 9, 9А, 29, 31А, 31, 33, 33А, 35, 37, 37А, 37Б, 37Ю, 39, 39А, 39А/1, 41, 45, 49, 51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169 сайлау учаскесі</w:t>
      </w:r>
    </w:p>
    <w:p>
      <w:pPr>
        <w:spacing w:after="0"/>
        <w:ind w:left="0"/>
        <w:jc w:val="both"/>
      </w:pPr>
      <w:r>
        <w:rPr>
          <w:rFonts w:ascii="Times New Roman"/>
          <w:b w:val="false"/>
          <w:i w:val="false"/>
          <w:color w:val="000000"/>
          <w:sz w:val="28"/>
        </w:rPr>
        <w:t>
      Орталығы: Алматы қаласы, Төле би көшесі, 303 үй, "Дінмұхамед Қонаев атындағы колледж" жауапкершілігі шектеулі серіктестігінің ғимараты.</w:t>
      </w:r>
    </w:p>
    <w:p>
      <w:pPr>
        <w:spacing w:after="0"/>
        <w:ind w:left="0"/>
        <w:jc w:val="both"/>
      </w:pPr>
      <w:r>
        <w:rPr>
          <w:rFonts w:ascii="Times New Roman"/>
          <w:b w:val="false"/>
          <w:i w:val="false"/>
          <w:color w:val="000000"/>
          <w:sz w:val="28"/>
        </w:rPr>
        <w:t xml:space="preserve">
      Сайлау учаскесінің шекаралары: Саин көшесі: 6, 8, 8А, 10, 12, 14, 14А, 14/1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170 сайлау учаскесі </w:t>
      </w:r>
    </w:p>
    <w:p>
      <w:pPr>
        <w:spacing w:after="0"/>
        <w:ind w:left="0"/>
        <w:jc w:val="both"/>
      </w:pPr>
      <w:r>
        <w:rPr>
          <w:rFonts w:ascii="Times New Roman"/>
          <w:b w:val="false"/>
          <w:i w:val="false"/>
          <w:color w:val="000000"/>
          <w:sz w:val="28"/>
        </w:rPr>
        <w:t>
      Орталығы: Алматы қаласы, Саин көшесі, 32 үй, Алматы қаласы Білім басқармасының "Алматы құрылыс-техникалық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Жұбанов көшесі: 11, 13, 18 үйлер; Саин көшесі: 16, 16/1, 16/2, 18, 20, 20А, 20/1, 22, 24, 24/1, 26, 26/1, 26/2, 28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171 сайлау учаскесі </w:t>
      </w:r>
    </w:p>
    <w:p>
      <w:pPr>
        <w:spacing w:after="0"/>
        <w:ind w:left="0"/>
        <w:jc w:val="both"/>
      </w:pPr>
      <w:r>
        <w:rPr>
          <w:rFonts w:ascii="Times New Roman"/>
          <w:b w:val="false"/>
          <w:i w:val="false"/>
          <w:color w:val="000000"/>
          <w:sz w:val="28"/>
        </w:rPr>
        <w:t>
      Орталығы: Алматы қаласы, Жұбанов көшесі, 11 үй, Алматы қаласы Қоғамдық денсаулық басқармасының "Қалалық перинаталдық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172 сайлау учаскесі </w:t>
      </w:r>
    </w:p>
    <w:p>
      <w:pPr>
        <w:spacing w:after="0"/>
        <w:ind w:left="0"/>
        <w:jc w:val="both"/>
      </w:pPr>
      <w:r>
        <w:rPr>
          <w:rFonts w:ascii="Times New Roman"/>
          <w:b w:val="false"/>
          <w:i w:val="false"/>
          <w:color w:val="000000"/>
          <w:sz w:val="28"/>
        </w:rPr>
        <w:t>
      Орталығы: Алматы қаласы, Қабдолов көшесі, 28 үй, Алматы қаласы Қоғамдық денсаулық басқармасының "№ 5 Қалалық перзентхана"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173 сайлау учаскесі </w:t>
      </w:r>
    </w:p>
    <w:p>
      <w:pPr>
        <w:spacing w:after="0"/>
        <w:ind w:left="0"/>
        <w:jc w:val="both"/>
      </w:pPr>
      <w:r>
        <w:rPr>
          <w:rFonts w:ascii="Times New Roman"/>
          <w:b w:val="false"/>
          <w:i w:val="false"/>
          <w:color w:val="000000"/>
          <w:sz w:val="28"/>
        </w:rPr>
        <w:t>
      Орталығы: Алматы қаласы, Жұбанов көшесі, 68Б үй, Алматы қаласы Білім басқармасының "Арнайы білім беру ұйымы"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Алтынсарин даңғылы: 1, 1/1, 1/2, 1/3, 5 үйлер; Жұбанов көшесі: 7, 7/1, 9, 68А үйлер; Қабдолов көшесі: 22 үй; 1 шағынауданы: 18, 18А, 19, 61, 62, 63, 64, 65, 66, 67, 68, 68/3, 68/4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174 сайлау учаскесі </w:t>
      </w:r>
    </w:p>
    <w:p>
      <w:pPr>
        <w:spacing w:after="0"/>
        <w:ind w:left="0"/>
        <w:jc w:val="both"/>
      </w:pPr>
      <w:r>
        <w:rPr>
          <w:rFonts w:ascii="Times New Roman"/>
          <w:b w:val="false"/>
          <w:i w:val="false"/>
          <w:color w:val="000000"/>
          <w:sz w:val="28"/>
        </w:rPr>
        <w:t>
      Орталығы: Алматы қаласы, 1 шағынаудан, 37Б үй, Алматы қаласы Білім басқармасының "№ 111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26А, 41, 42, 43, 44, 45, 45-А, 46, 47, 48, 49, 50, 51, 51-А, 52, 53, 54, 55, 56, 56А, 57, 58, 59, 60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175 сайлау учаскесі </w:t>
      </w:r>
    </w:p>
    <w:p>
      <w:pPr>
        <w:spacing w:after="0"/>
        <w:ind w:left="0"/>
        <w:jc w:val="both"/>
      </w:pPr>
      <w:r>
        <w:rPr>
          <w:rFonts w:ascii="Times New Roman"/>
          <w:b w:val="false"/>
          <w:i w:val="false"/>
          <w:color w:val="000000"/>
          <w:sz w:val="28"/>
        </w:rPr>
        <w:t>
      Орталығы: Алматы қаласы, 1 шағынаудан, 20А үй, Алматы қаласы Білім басқармасының "№9 олимпиадалық резервтің мамандандырылған балалар-жасөспірімдер мектебі" мемлекеттік коммуналдық қазыналық кәсіпорны.</w:t>
      </w:r>
    </w:p>
    <w:p>
      <w:pPr>
        <w:spacing w:after="0"/>
        <w:ind w:left="0"/>
        <w:jc w:val="both"/>
      </w:pPr>
      <w:r>
        <w:rPr>
          <w:rFonts w:ascii="Times New Roman"/>
          <w:b w:val="false"/>
          <w:i w:val="false"/>
          <w:color w:val="000000"/>
          <w:sz w:val="28"/>
        </w:rPr>
        <w:t>
      Сайлау учаскесінің шекаралары: 1 шағынаудан: 1, 2, 3, 4, 5, 6, 7, 8, 9, 10, 10 корпус 1, 11, 11-Б, 12, 13, 14, 15, 16, 17, 19А, 20, 69, 73, 73А, 74, 76, 79, 80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176 сайлау учаскесі</w:t>
      </w:r>
    </w:p>
    <w:p>
      <w:pPr>
        <w:spacing w:after="0"/>
        <w:ind w:left="0"/>
        <w:jc w:val="both"/>
      </w:pPr>
      <w:r>
        <w:rPr>
          <w:rFonts w:ascii="Times New Roman"/>
          <w:b w:val="false"/>
          <w:i w:val="false"/>
          <w:color w:val="000000"/>
          <w:sz w:val="28"/>
        </w:rPr>
        <w:t>
      Орталығы: Алматы қаласы, Саин көшесі, 81А үй, "Narxoz университеті" коммерциялық емес акционерлік қоғамы филиалының ғимараты.</w:t>
      </w:r>
    </w:p>
    <w:p>
      <w:pPr>
        <w:spacing w:after="0"/>
        <w:ind w:left="0"/>
        <w:jc w:val="both"/>
      </w:pPr>
      <w:r>
        <w:rPr>
          <w:rFonts w:ascii="Times New Roman"/>
          <w:b w:val="false"/>
          <w:i w:val="false"/>
          <w:color w:val="000000"/>
          <w:sz w:val="28"/>
        </w:rPr>
        <w:t>
      Сайлау учаскесінің шекаралары: 3 шағынаудан: 1, 2, 3, 4, 5, 5А, 6, 40, 41, 42, 43, 44, 45, 46/47, 63, 63А, 64, 65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177 сайлау учаскесі </w:t>
      </w:r>
    </w:p>
    <w:p>
      <w:pPr>
        <w:spacing w:after="0"/>
        <w:ind w:left="0"/>
        <w:jc w:val="both"/>
      </w:pPr>
      <w:r>
        <w:rPr>
          <w:rFonts w:ascii="Times New Roman"/>
          <w:b w:val="false"/>
          <w:i w:val="false"/>
          <w:color w:val="000000"/>
          <w:sz w:val="28"/>
        </w:rPr>
        <w:t>
      Орталығы: Алматы қаласы, 1 шағынаудан, 37Б үй, Алматы қаласы Білім басқармасының "№ 111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21, 21А, 22, 23, 24, 25, 26, 27, 28, 29, 30, 31, 32, 33, 34, 35, 36, 37, 38, 39, 39А, 40, 41А, 75, 77, 77/3, 78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178 сайлау учаскесі </w:t>
      </w:r>
    </w:p>
    <w:p>
      <w:pPr>
        <w:spacing w:after="0"/>
        <w:ind w:left="0"/>
        <w:jc w:val="both"/>
      </w:pPr>
      <w:r>
        <w:rPr>
          <w:rFonts w:ascii="Times New Roman"/>
          <w:b w:val="false"/>
          <w:i w:val="false"/>
          <w:color w:val="000000"/>
          <w:sz w:val="28"/>
        </w:rPr>
        <w:t>
      Орталығы: Алматы қаласы, 3 шағынаудан, 52 үй, Алматы қаласы Білім басқармасының "№ 122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3 шағынаудан: 7, 8, 9, 9А, 10, 11, 12, 12А, 13, 14, 15, 16, 17/18, 19, 19/1, 20, 21, 21/1, 22, 23, 24, 25/26, 60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179 сайлау учаскесі </w:t>
      </w:r>
    </w:p>
    <w:p>
      <w:pPr>
        <w:spacing w:after="0"/>
        <w:ind w:left="0"/>
        <w:jc w:val="both"/>
      </w:pPr>
      <w:r>
        <w:rPr>
          <w:rFonts w:ascii="Times New Roman"/>
          <w:b w:val="false"/>
          <w:i w:val="false"/>
          <w:color w:val="000000"/>
          <w:sz w:val="28"/>
        </w:rPr>
        <w:t>
      Орталығы: Алматы қаласы, 3 шағынаудан, 52 үй, Алматы қаласы Білім басқармасының "№ 122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3 шағынаудан: 27, 28, 29, 30, 31, 32, 33, 34, 35, 36, 36А, 36Б, 37, 37А, 38, 38А, 39А, 39Б, 57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180 сайлау учаскесі </w:t>
      </w:r>
    </w:p>
    <w:p>
      <w:pPr>
        <w:spacing w:after="0"/>
        <w:ind w:left="0"/>
        <w:jc w:val="both"/>
      </w:pPr>
      <w:r>
        <w:rPr>
          <w:rFonts w:ascii="Times New Roman"/>
          <w:b w:val="false"/>
          <w:i w:val="false"/>
          <w:color w:val="000000"/>
          <w:sz w:val="28"/>
        </w:rPr>
        <w:t>
      Орталығы: Алматы қаласы, 3 шағынаудан, 52 үй, Алматы қаласы Білім басқармасының "№ 122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4 шағынаудан: 1, 2, 3, 4, 5, 6, 7, 8, 9, 10, 14, 15, 16, 17, 18, 19, 20, 21, 22, 23, 24, 25, 26, 27, 27А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181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 шағынауданы: 1, 1А, 2, 3, 4, 4А, 4Б, 5, 6, 7, 7А, 8, 10, 10/3, 11/7, 11/9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182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"Ақсай-1А" шағынауданы: 3, 4, 5, 6, 25, 26, 27, 28, 28А, 28Б, 29, 30, 30А, 31, 31А, 31Б , 32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183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 1-а" шағынауданы: 7, 8, 9, 10, 10А, 10Б, 11, 12, 13, 14, 17, 18, 21, 22, 23, 24, 26А, 26Б, 27А, 27Б, 33, 34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184 сайлау учаскесі </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13, 13А, 13Б, 14, 15, 15А, 52, 53, 54, 54А, 66, 66А, 68, 68А, 75, 75А, 76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185 сайлау учаскесі </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38, 39, 42, 43, 44, 55, 56, 57, 58, 59, 60, 61, 62, 63, 64, 65, 67, 67/1, 69, 70, 71, 72, 73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186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 2, 2/1, 3, 3/1, 4, 5, 6, 7, 8, 9, 9-А, 10, 11, 12, 45, 46, 47, 48, 49, 50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187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16, 16А, 17, 18, 19, 20, 21, 22, 23, 24, 25, 26, 27, 28, 29, 30, 31, 31/1, 32, 34, 35, 36, 40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188 сайлау учаскесі </w:t>
      </w:r>
    </w:p>
    <w:p>
      <w:pPr>
        <w:spacing w:after="0"/>
        <w:ind w:left="0"/>
        <w:jc w:val="both"/>
      </w:pPr>
      <w:r>
        <w:rPr>
          <w:rFonts w:ascii="Times New Roman"/>
          <w:b w:val="false"/>
          <w:i w:val="false"/>
          <w:color w:val="000000"/>
          <w:sz w:val="28"/>
        </w:rPr>
        <w:t>
      Орталығы:  Орталығы: Алматы қаласы, "Ақсай-3Б" шағынауданы, 27 үй, "Мамандандырылған "Білім-инновация" лицей-интернаты"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"Ақсай-3б" шағынауданы: 2, 3, 4, 6, 7, 8, 9, 10, 11, 12, 14, 15, 16, 18, 22, 25, 27, 29, 30А, 32, 34, 38 үйлер; "Баян ауыл" шағынауданы: 1, 3А, 3, 5, 6, 7, 8, 9, 10, 12, 13, 16, 17, 18, 19, 20, 21, 22, 23, 24А, 25А, 30, 31А, 34, 37, 38, 42А, 44, 45, 46, 46Б, 47А, 47, 48, 49, 50, 54, 54А, 55, 56, 57, 59, 61А, 62, 63 үйлер; "Баян ауыл-2" шағынауданы: 2, 4, 5, 12, 13, 14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189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 шағынауданы: 1, 1/1, 2, 2/1, 3, 5, 6, 7, 8, 9, 10, 10А, 11, 12, 13, 34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190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"Ақсай-3А" шағынауданы: 37, 38, 39, 40, 41, 42, 43, 44, 45, 46, 47, 48, 49, 56, 58, 59, 65, 66, 67, 68, 69, 70, 73, 74, 75, 76, 77, 80, 85, 87, 88, 89, 90, 91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191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 шағынауданы: 15, 16, 17, 18, 19, 21, 22, 23, 25, 25А, 26, 26-А, 27, 28, 33 үйлер; "Ақсай-3А" шағынауданы: 50, 51, 52, 53, 55, 57, 60, 61, 62, 63, 64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192 сайлау учаскесі </w:t>
      </w:r>
    </w:p>
    <w:p>
      <w:pPr>
        <w:spacing w:after="0"/>
        <w:ind w:left="0"/>
        <w:jc w:val="both"/>
      </w:pPr>
      <w:r>
        <w:rPr>
          <w:rFonts w:ascii="Times New Roman"/>
          <w:b w:val="false"/>
          <w:i w:val="false"/>
          <w:color w:val="000000"/>
          <w:sz w:val="28"/>
        </w:rPr>
        <w:t>
      Орталығы: Алматы қаласы, "Ақсай-4" шағынауданы, 107 үй, Алматы қаласы Білім басқармасының "№132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22, 23, 24, 25, 26, 27, 28, 29, 29А, 30, 31, 32, 33, 34, 36, 37, 38, 39, 40, 41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193 сайлау учаскесі </w:t>
      </w:r>
    </w:p>
    <w:p>
      <w:pPr>
        <w:spacing w:after="0"/>
        <w:ind w:left="0"/>
        <w:jc w:val="both"/>
      </w:pPr>
      <w:r>
        <w:rPr>
          <w:rFonts w:ascii="Times New Roman"/>
          <w:b w:val="false"/>
          <w:i w:val="false"/>
          <w:color w:val="000000"/>
          <w:sz w:val="28"/>
        </w:rPr>
        <w:t>
      Орталығы: Алматы қаласы, "Ақсай-4" шағынауданы, 107 үй, Алматы қаласы Білім басқармасының "№ 132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3, 4, 4А, 6, 7, 8, 10, 11, 12, 13, 14, 15, 16, 16А, 16Б, 101, 104, 105, 119, 119А, 121, 122, 123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194 сайлау учаскесі </w:t>
      </w:r>
    </w:p>
    <w:p>
      <w:pPr>
        <w:spacing w:after="0"/>
        <w:ind w:left="0"/>
        <w:jc w:val="both"/>
      </w:pPr>
      <w:r>
        <w:rPr>
          <w:rFonts w:ascii="Times New Roman"/>
          <w:b w:val="false"/>
          <w:i w:val="false"/>
          <w:color w:val="000000"/>
          <w:sz w:val="28"/>
        </w:rPr>
        <w:t>
      Орталығы: Алматы қаласы, "Ақсай-4" шағынауданы, 66 үй, Алматы қаласы Білім басқармасының "№ 126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42, 43, 44, 45, 46, 47, 49, 50, 51, 51А, 52, 53, 54, 55, 55/1, 56, 57, 58, 58А, 59, 61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195 сайлау учаскесі </w:t>
      </w:r>
    </w:p>
    <w:p>
      <w:pPr>
        <w:spacing w:after="0"/>
        <w:ind w:left="0"/>
        <w:jc w:val="both"/>
      </w:pPr>
      <w:r>
        <w:rPr>
          <w:rFonts w:ascii="Times New Roman"/>
          <w:b w:val="false"/>
          <w:i w:val="false"/>
          <w:color w:val="000000"/>
          <w:sz w:val="28"/>
        </w:rPr>
        <w:t>
      Орталығы: Алматы қаласы, "Ақсай-4" шағынауданы, 66 үй, Алматы қаласы Білім басқармасының "№ 126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67, 67/1, 68, 69, 70, 71, 72, 73, 74, 75, 76, 77, 78, 79, 80, 81, 82, 83, 84, 86, 87, 88, 89, 91, 92, 93, 94, 96, 97, 98, 99, 102, 103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196 сайлау учаскесі </w:t>
      </w:r>
    </w:p>
    <w:p>
      <w:pPr>
        <w:spacing w:after="0"/>
        <w:ind w:left="0"/>
        <w:jc w:val="both"/>
      </w:pPr>
      <w:r>
        <w:rPr>
          <w:rFonts w:ascii="Times New Roman"/>
          <w:b w:val="false"/>
          <w:i w:val="false"/>
          <w:color w:val="000000"/>
          <w:sz w:val="28"/>
        </w:rPr>
        <w:t>
      Орталығы: Алматы қаласы, "Ақсай-5" шағынауданы, 15 үй, "Қазақ Ұлттық Аграрлық Университетінің жатақханасы" республикалық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"Ақсай-5" шағынауданы: 4, 5, 5А, 6, 6А, 7, 8, 9, 10, 12, 13, 14, 15, 16, 18, 19, 20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197 сайлау учаскесі </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2, 2А, 3, 4, 5, 6, 7, 8, 9, 10, 11/1, 16, 17, 18, 19, 20, 21, 22, 23, 25, 26, 27, 28, 29, 30, 38Б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198 сайлау учаскесі</w:t>
      </w:r>
    </w:p>
    <w:p>
      <w:pPr>
        <w:spacing w:after="0"/>
        <w:ind w:left="0"/>
        <w:jc w:val="both"/>
      </w:pPr>
      <w:r>
        <w:rPr>
          <w:rFonts w:ascii="Times New Roman"/>
          <w:b w:val="false"/>
          <w:i w:val="false"/>
          <w:color w:val="000000"/>
          <w:sz w:val="28"/>
        </w:rPr>
        <w:t>
      Орталығы: Алматы қаласы, "Жетісу-2" шағынауданы, 8В үй, Алматы қаласы Білім басқармасының "№ 141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"Жетісу-1" шағынауданы: 10, 11, 12, 13, 14, 15, 16, 17, 18, 19, 20, 21, 22, 23, 24, 25, 26, 27, 28, 28А, 29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199 сайлау учаскесі</w:t>
      </w:r>
    </w:p>
    <w:p>
      <w:pPr>
        <w:spacing w:after="0"/>
        <w:ind w:left="0"/>
        <w:jc w:val="both"/>
      </w:pPr>
      <w:r>
        <w:rPr>
          <w:rFonts w:ascii="Times New Roman"/>
          <w:b w:val="false"/>
          <w:i w:val="false"/>
          <w:color w:val="000000"/>
          <w:sz w:val="28"/>
        </w:rPr>
        <w:t>
      Орталығы: Алматы қаласы, "Жетісу-2" шағынауданы, 79 үй, Алматы қаласы білім басқармасының, әлеуметтік мекемелеренің түлектерін бейімдеу және қолдау орталығы - "Жастар үйі" коммунаналдық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31, 32, 33, 34, 35, 36, 37, 38, 39, 40, 41, 42, 43, 44, 45, 46, 47, 48, 49, 50, 51, 52, 53, 54, 55, 79, 81, 85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200 сайлау учаскесі </w:t>
      </w:r>
    </w:p>
    <w:p>
      <w:pPr>
        <w:spacing w:after="0"/>
        <w:ind w:left="0"/>
        <w:jc w:val="both"/>
      </w:pPr>
      <w:r>
        <w:rPr>
          <w:rFonts w:ascii="Times New Roman"/>
          <w:b w:val="false"/>
          <w:i w:val="false"/>
          <w:color w:val="000000"/>
          <w:sz w:val="28"/>
        </w:rPr>
        <w:t>
      Орталығы: Алматы қаласы, "Жетісу-1" шағынауданы, 32А үй, "Халықаралық көліктік- гуманитарлық университет" мекемесінің ғимараты.</w:t>
      </w:r>
    </w:p>
    <w:p>
      <w:pPr>
        <w:spacing w:after="0"/>
        <w:ind w:left="0"/>
        <w:jc w:val="both"/>
      </w:pPr>
      <w:r>
        <w:rPr>
          <w:rFonts w:ascii="Times New Roman"/>
          <w:b w:val="false"/>
          <w:i w:val="false"/>
          <w:color w:val="000000"/>
          <w:sz w:val="28"/>
        </w:rPr>
        <w:t>
      Сайлау учаскесінің шекаралары: "Жетісу-3" шағынауданы: 10, 13, 14, 15, 16, 17, 50, 51, 52, 53, 54, 55, 59, 60, 61, 64, 65, 66, 67, 69, 71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201 сайлау учаскесі</w:t>
      </w:r>
    </w:p>
    <w:p>
      <w:pPr>
        <w:spacing w:after="0"/>
        <w:ind w:left="0"/>
        <w:jc w:val="both"/>
      </w:pPr>
      <w:r>
        <w:rPr>
          <w:rFonts w:ascii="Times New Roman"/>
          <w:b w:val="false"/>
          <w:i w:val="false"/>
          <w:color w:val="000000"/>
          <w:sz w:val="28"/>
        </w:rPr>
        <w:t xml:space="preserve">
      Орталығы: Алматы қаласы, Сәдуақасов көшесі, 29 үй, "Достық" шағынауданы, Алматы қаласы білім басқармасының "№ 155 жалпы Білім беретін мектеп"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"Жетісу-4" шағынауданы: 1, 2, 3, 3А, 4, 5, 6, 6А, 7, 8, 9, 10, 11, 12, 13, 14, 15, 16, 17, 18, 19, 20, 21, 22, 23, 24, 25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202 сайлау учаскесі </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56, 57, 58, 59, 60, 61, 62, 63, 64, 65, 66, 67, 68, 69, 70, 70А, 71, 72, 73, 74, 75, 76, 77, 78, 80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203 сайлау учаскесі </w:t>
      </w:r>
    </w:p>
    <w:p>
      <w:pPr>
        <w:spacing w:after="0"/>
        <w:ind w:left="0"/>
        <w:jc w:val="both"/>
      </w:pPr>
      <w:r>
        <w:rPr>
          <w:rFonts w:ascii="Times New Roman"/>
          <w:b w:val="false"/>
          <w:i w:val="false"/>
          <w:color w:val="000000"/>
          <w:sz w:val="28"/>
        </w:rPr>
        <w:t>
      Орталығы: Алматы қаласы, "Жетісу-1" шағынауданы, 32А үй, "Халықаралық көліктік- гуманитарлық университет"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"Жетісу-1" шағынауданы: 30, 31, 32, 33, 34, 35, 36, 37, 38, 40, 41, 42, 44, 45, 46, 47, 48, 49, 50, 51, 51А, 52, 53, 54, 55, 55А, 92 үйлер; "Жетісу-3" шағынауданы: 1, 2, 3, 4, 5, 6, 7, 8, 9, 24 үйлер.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204 сайлау учаскесі</w:t>
      </w:r>
    </w:p>
    <w:p>
      <w:pPr>
        <w:spacing w:after="0"/>
        <w:ind w:left="0"/>
        <w:jc w:val="both"/>
      </w:pPr>
      <w:r>
        <w:rPr>
          <w:rFonts w:ascii="Times New Roman"/>
          <w:b w:val="false"/>
          <w:i w:val="false"/>
          <w:color w:val="000000"/>
          <w:sz w:val="28"/>
        </w:rPr>
        <w:t>
      Орталығы: Алматы қаласы, "Достық" шағынауданы, Жайдарман көшесі, 17А үй, "Достық" шағынауданы, Алматы қаласы Қоғамдық денсаулық басқармасының "№ 15 қалалық емхана"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Ақжайнақ көшесі: 1, 1А, 2, 3, 4, 5, 6, 7, 7А, 8, 8А, 9, 10А, 11/63, 12, 13, 13А, 13/56, 14, 16, 17, 18, 19, 20, 21, 22, 23, 25, 25/1, 27, 29, 31, 32, 32А, 33, 34, 35, 36, 38, 39А, 39, 40, 42, 43, 44, 46, 48, 50, 52А үйлер; "Достық" шағынауданының Дастан көшесі: 1, 2, 2А, 3, 4, 5, 6, 7, 8, 9, 10А, 10, 11, 11А, 12, 13, 13А, 14, 15, 16, 17, 18, 19, 20, 21, 22, 23, 23Б, 24, 25, 26, 27, 27Б, 28, 29, 30, 32, 33, 34, 35, 36, 37, 38, 39, 40, 41, 42, 43, 45, 47, 49, 50, 51, 52, 52А, 53, 53А, 54, 56, 57, 58/54, 60, 62, 64, 66, 68, 70, 72, 74, 76, 78, 80, 80А, 82, 84 үйлер; "Достық" шағынауданының Жайдарман көшесі: 1, 2, 2А, 3, 4, 5, 6, 7, 8, 8А, 9А, 10А, 10, 11, 11/55, 12, 13А, 13, 14, 15, 15В, 15А, 16, 17, 17А, 18, 19, 21, 22, 23, 24, 24/1, 25, 25А, 26, 27, 28, 29, 30, 30А, 31, 32, 33, 36, 36 корпус 1, 37, 38, 40, 41, 42, 44, 46, 48, 48А, 50, 52, 52А, 54, 56, 58, 60, 62А, 64, 68, 70, 72, 74, 74А, 76, 78, 82, 84, 84А, 86, 88 үйлер; "Достық" шағынауданының Қажығалиев көшесі: 1, 1А, 2А, 2, 3, 3А, 4, 4А, 5, 5А, 6, 7, 7А, 7Б, 8, 9, 9А, 9/69, 10А, 10, 11, 12, 13А, 13, 14, 16, 16А, 16Б, 17А, 19/74, 21, 23, 23А, 25, 26, 27, 28, 29, 30, 31, 32/65, 33, 34, 35, 36, 37, 38, 39, 40, 41, 42, 43, 44, 45, 48, 49, 50, 51, 51/1, 52, 54, 56/63, 60, 62, 64, 70, 72, 74, 76, 106, 168 үйлер; "Достық" шағынауданының Қарғалы көшесі: 33, 33А, 41, 42, 42А, 42/1, 43, 44, 44А, 46, 48, 49, 50, 50А, 51, 52, 52А, 54, 55, 56, 58, 61, 67, 71А, 73, 78, 79, 88, 90 үйлер; "Достық" шағынауданының Қарғалы тұйық көшесі: 17Б, 23 үйлер; "Достық" шағынауданының Науметов көшесі: 2А, 2, 4, 8, 10, 12, 14, 16, 20, 24, 24Б, 30, 30А, 32, 34, 36, 38, 40, 42, 44, 46, 48, 50, 50А, 52, 54, 56, 58, 60, 60А, 62, 64, 66, 68 үйлер; "Достық" шағынауданының Пол Гурдэ көшесі: 1, 2, 3, 4, 5, 6, 7, 8, 9, 10, 11, 12, 13, 15, 15А, 16, 17, 18, 19, 20, 21, 22, 23, 23А, 24, 25, 26, 27, 28, 29, 31, 32, 33, 34, 35, 36, 37, 37А, 38, 39, 40, 41, 42, 43, 44, 45/71, 46, 47, 48, 50, 51, 52, 53, 54, 56, 58, 60, 62, 64, 66, 70А, 70, 74 үйлер; "Достық" шағынауданының Сәдуақасов көшесі: 5, 11, 13, 58, 60, 60А, 66, 72, 80, 86, 92, 94, 100, 102 үйлер; "Достық" шағынауданының Сыйластық көшесі: 1, 3А, 3, 5, 7, 7А, 9, 11, 13, 13А, 15, 19, 21, 25, 27, 29, 31, 33, 35, 37, 39, 41, 45, 45А, 47, 49, 51, 53, 55, 57, 59, 61, 63, 78А үйлер; "Достық" шағынауданының Тәуке хан көшесі: 43, 45, 46, 51, 52, 53, 57, 59, 60, 62, 64, 65, 68, 71, 73, 77А, 83 үйлер; "Достық" шағынауданының Тургенская көшесі: 1, 2, 2А, 3, 3А, 4, 5, 6, 7, 7А, 8, 9, 10, 11, 12А, 12, 13,14, 15, 15А, 16, 16А, 17, 18, 20, 21, 22, 23А, 23, 24, 25, 26А, 26, 27, 28, 29, 30, 32, 33, 35, 35/1, 36, 37, 38, 39, 40, 41, 42, 43, 43А, 44, 45, 46, 47, 48, 49, 50, 52, 53, 54, 55, 56, 57, 58, 60А, 60, 62, 64, 66, 68, 70, 72, 74, 74А, 76, 78 үйлер; "Достық" шағынауданының Фарида Шәріпова көшесі: 27, 47, 48, 49, 54, 55, 60, 66, 69, 72/1, 76, 79, 82 үйлер; "Достық" шағынауданының Яссауи көшесі: 47, 49А, 53, 54, 56, 59, 60, 62, 64, 67А, 69, 73/29, 75, 76, 77, 84, 86, 88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205 сайлау учаскесі</w:t>
      </w:r>
    </w:p>
    <w:p>
      <w:pPr>
        <w:spacing w:after="0"/>
        <w:ind w:left="0"/>
        <w:jc w:val="both"/>
      </w:pPr>
      <w:r>
        <w:rPr>
          <w:rFonts w:ascii="Times New Roman"/>
          <w:b w:val="false"/>
          <w:i w:val="false"/>
          <w:color w:val="000000"/>
          <w:sz w:val="28"/>
        </w:rPr>
        <w:t>
      Орталығы: Алматы қаласы, Сәдуақасов көшесі, 27 үй, "Достық" шағынауданы, Алматы қаласы Білім басқармасының "№153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Ақбақай көшесі: 1, 1/122, 2, 3, 4, 5, 6, 7, 8, 9, 10, 11, 12, 13, 14, 15, 16, 16А, 17, 18, 19, 20, 21, 21/1, 22, 23, 24, 25, 26, 27, 28, 29, 30Б, 30А, 30, 31, 32, 33, 34, 35, 36, 36 корпус 1, 37, 37А, 38, 39А, 39, 40, 41, 42, 44, 45, 45А, 46, 48, 50, 50 корпус 1, 52, 52А, 54, 56, 58, 60, 62А, 62, 64, 66, 68, 70А, 70, 72, 74 үйлер; "Достық" шағынауданының Ақжүніс көшесі: 1, 2, 3, 4, 5, 6, 6А, 7, 7/1, 8, 9, 9А, 10, 11, 12, 13, 14, 15, 16, 17, 18/1, 19, 20, 21, 22, 23, 23/1, 24, 25, 26, 27, 28, 29, 31, 32, 33, 34, 35, 36, 37, 39, 40, 41, 42, 43, 44, 45, 46, 47, 47А, 48, 48А, 49, 50, 51, 52, 53, 54, 55, 56, 57, 57А, 58, 58А, 59А, 60, 62 үйлер; "Достық" шағынауданының Ата Толғауы көшесі: 1, 2, 3, 3А, 4, 5, 6, 7, 8, 9, 10, 11, 12, 14, 16, 18, 20, 22, 24, 26, 28 үйлер; "Достық" шағынауданының Баршынкент көшесі: 1, 2, 4, 5, 5А, 6, 7, 7А, 8, 8А, 9, 10, 11, 12, 13, 13А, 14, 15, 15А, 16, 17, 18, 19, 20, 21, 21А, 22, 23, 24, 25, 26, 27, 27А, 28, 30, 30А, 31, 32, 33, 34, 35, 35А, 36, 37, 38, 39, 40, 41, 41А, 42, 43, 44, 44А, 46, 46А, 48, 50, 52, 52/1, 56, 58, 60, 62, 62А, 66, 68, 70, 70/97 үйлер; "Достық" шағынауданының Жеті Жарғы көшесі: 1А, 1, 2, 3, 4, 5, 5/3, 6, 7А, 7, 8, 10, 11, 12, 13, 14, 15, 16, 17, 18, 19, 20, 21, 22, 23, 24, 25, 26, 27, 28, 29, 30, 30А, 31, 32, 33, 35, 36, 37, 38, 39, 39А, 40А, 40, 41, 41А, 42, 43, 43 корпус 1, 44, 45, 46, 48, 50, 52, 54, 56, 58, 58Б, 60, 62, 64, 66 үйлер; "Достық" шағынауданының Қарғалы көшесі: 38А, 43А, 56А, 58Б, 80, 81А, 81Б, 82, 85А, 86, 87, 91А, 91, 100, 101, 102, 106, 107, 108, 114, 117, 118, 124, 130, 132, 134, 136, 138, 144, 144 корпус 1, 146, 146А, 152, 154 үйлер; "Достық" шағынауданының Науметов көшесі: 1, 3, 5, 7, 9, 11, 13, 15А, 15, 15/79, 17, 19, 23, 25, 27, 29А, 29, 31, 33, 35, 37А, 37, 39, 41 үйлер; "Достық" шағынауданының Розыбакиев көшесі: 1, 2, 3, 4, 5, 6, 7, 8, 9Б, 9, 9А, 10 үйлер; "Достық" шағынауданының Сәдуақасов көшесі: 15, 17, 19А, 19, 21, 21Б, 23, 25, 25А, 27, 35, 35 корпус 1, 108, 110, 116, 118, 128, 134, 138А, 140, 142А, 142, 158 үйлер; "Достық" шағынауданының Тағзым көшесі: 1, 2, 3, 4, 5, 6, 7, 8, 9, 10, 11, 12, 13, 14, 15, 16, 17, 18, 19, 20, 21, 22, 23, 24, 25, 26, 27, 28, 29, 30, 31, 32, 33, 35, 36, 37, 38, 39, 40, 41, 42, 42/1, 43, 44, 45, 46, 47, 48, 49, 50, 51, 52, 53, 53/1, 54, 55, 56, 57, 58, 59, 59А, 60, 61, 62, 64, 66, 68, 70, 72, 74 үйлер; "Достық" шағынауданының Тәуке хан көшесі: 76, 80А, 86А, 86, 88, 89, 91, 93А, 94, 97, 100, 103, 108, 109, 110, 112, 115, 116, 116А, 118, 119А, 120, 121, 122, 123, 124, 126, 127, 129, 131, 133, 135, 137, 139 үйлер; "Достық" шағынауданының Ұлағат көшесі: 1, 1/1, 2А, 2, 3, 4, 5, 6, 7, 8, 8А, 9, 10, 11, 11А, 12, 14, 16/1, 17А, 17, 18, 19, 20, 21, 22, 23, 24, 25, 26, 26/1, 27, 30, 31, 31А, 32, 33, 34, 35, 36, 37, 38, 39, 40, 41, 42, 43, 44, 46, 48, 52, 54 үйлер; "Достық" шағынауданының Фарида Шәріпова көшесі: 85А, 88, 89, 94, 94А, 95, 99А, 100, 103, 103/29 корпус 1, 105, 110, 115, 116, 122, 122А үйлер; "Достық" шағынауданының Яссауи көшесі: 36/124, 71, 81, 82А, 83/34, 87А, 87, 89, 92, 94, 95, 97, 99/34, 100, 103, 105, 106, 108, 111, 114, 117, 117А, 119, 120, 122, 123, 125, 127, 129А, 131, 133, 134, 135, 136, 140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206 сайлау учаскесі </w:t>
      </w:r>
    </w:p>
    <w:p>
      <w:pPr>
        <w:spacing w:after="0"/>
        <w:ind w:left="0"/>
        <w:jc w:val="both"/>
      </w:pPr>
      <w:r>
        <w:rPr>
          <w:rFonts w:ascii="Times New Roman"/>
          <w:b w:val="false"/>
          <w:i w:val="false"/>
          <w:color w:val="000000"/>
          <w:sz w:val="28"/>
        </w:rPr>
        <w:t>
      Орталығы: Алматы қаласы, Сәдуақасов көшесі, 29 үй, "Достық" шағынауданы, Алматы қаласы Білім басқармасының "№ 155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Виноградов көшесі: 1, 5, 5/1, 6, 6А, 9, 11, 12, 13, 14, 15, 16, 17, 18, 19, 23, 24, 25, 25/1, 26, 27, 28, 29, 29А, 30, 32, 35, 37, 38, 39, 40, 41А, 42, 44, 44А, 45, 47, 48, 49, 50, 51, 52, 53, 54, 55, 56, 57, 58, 60, 62, 64, 66 үйлер; "Достық" шағынауданының Дзержинский көшесі: 3, 4, 4А, 5, 7, 8, 9, 11, 14, 15, 17 үйлер; "Достық" шағынауданының Ілтипат көшесі: 2, 2А, 2А/1, 3, 4, 5, 5А, 6, 7, 8, 9, 10, 11, 13, 14, 16, 17, 19, 21, 22, 23, 25, 26, 27, 28, 28А, 29, 30, 31, 32, 33, 34А, 34, 35, 36, 37, 38, 39, 41, 43, 45 үйлер; "Достық" шағынауданының Қарғалы көшесі: 60, 60А, 62А, 62, 64, 120, 120/1, 123, 123А, 125, 129, 131, 133, 135, 137, 139, 141, 143, 145, 147, 147А, 153, 155, 156, 158, 157, 160, 161, 163, 164, 165, 166, 167, 168, 169, 170, 171, 172, 182, 184, 188, 190, 190А, 194, 196 үйлер; "Достық" шағынауданының Паклиевский көшесі: 1, 2, 3, 4, 5, 6, 7, 8, 9, 10, 11, 12, 13, 14, 16, 17, 18, 19, 20, 21, 22, 24, 26, 27, 28, 29, 29А, 30, 31, 32, 34, 35, 36, 37, 37/1, 38, 39, 40, 41, 42, 43, 44А, 44, 46, 46А, 48 үйлер; "Достық" шағынауданының Рабат көшесі: 4, 8, 10, 11, 12, 14, 16, 20, 22, 24, 26, 28, 30, 32, 34, 36, 38, 40, 40А, 42А, 44 үйлер; "Достық" шағынауданының Розыбакиев көшесі: 13, 15, 16/2, 16А, 17, 18, 19, 20, 21, 22, 23, 24, 25, 28, 29, 30, 31, 32, 32А, 33, 35, 36, 36А, 38, 39, 40, 41А, 41, 42, 43, 43/16, 43/1, 44, 45, 46, 47, 47А, 48, 49, 49/1, 50, 51, 52, 53, 55, 56, 57, 59, 61 үйлер; "Достық" шағынауданының Сәдуақасов көшесі: 39, 41, 42, 43, 45, 47, 51, 53, 55, 57, 59, 61, 63, 65, 67, 160, 162, 164, 168, 170, 172, 173, 174, 175А, 175, 176, 177, 178, 179, 180, 181, 182, 185, 186А, 186/1, 187, 188, 189, 190, 191, 192, 193, 194, 196, 200, 204, 206, 207, 208, 210, 212, 214, 216, 218, 220, 222, 222А, 224, 226, 228, 230, 232, 234 үйлер; "Достық" шағынауданының Тәуке хан көшесі: 128, 130, 136, 138, 140, 142, 141, 143, 144, 146, 147, 148, 149, 150, 151, 152, 153, 154, 155, 156, 157, 158, 159, 160, 161, 162, 163, 164, 165, 166, 168, 169, 171, 172, 173, 174, 175, 176, 177, 178, 179, 180, 181, 182, 183, 184, 184 корпус 1, 185, 186, 188, 189, 190, 191, 192, 193, 194, 194/1, 195, 196, 197, 198, 199, 200, 201, 202, 205, 207, 209, 211, 213, 215, 217, 217А, 219, 221 үйлер; "Достық" шағынауданының Терме көшесі: 1А, 2, 3, 4, 5, 6, 7, 7А, 8, 9, 10, 11, 14, 14А, 15, 16, 17, 18, 20, 21, 22, 23, 25, 26, 26А, 27, 28, 29, 31, 33 үйлер; "Достық" шағынауданының Фарида Шәріпова көшесі: 123, 125, 127, 129, 131, 132, 133, 135 үйлер; "Достық" шағынауданының Яссауи көшесі: 139, 141, 143, 144, 145, 146, 147, 149, 150, 151, 152, 153, 154, 155, 156, 156А, 157, 158, 159А, 159, 160, 160А, 161, 162, 163, 164, 165, 166, 167, 168, 169, 170, 172, 174, 175, 176, 177, 179, 180, 181, 182, 183, 184, 185, 186А, 186, 187, 188, 189, 190, 190А, 191, 192, 193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207 сайлау учаскесі </w:t>
      </w:r>
    </w:p>
    <w:p>
      <w:pPr>
        <w:spacing w:after="0"/>
        <w:ind w:left="0"/>
        <w:jc w:val="both"/>
      </w:pPr>
      <w:r>
        <w:rPr>
          <w:rFonts w:ascii="Times New Roman"/>
          <w:b w:val="false"/>
          <w:i w:val="false"/>
          <w:color w:val="000000"/>
          <w:sz w:val="28"/>
        </w:rPr>
        <w:t>
      Орталығы: Алматы қаласы, "Ақсай-3Б" шағынауданы, 27 үй, "Мамандандырылған "Білім-инновация" лицей-интернаты"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Аймүсін көшесі: 1, 1А, 1Б, 1Д, 1Е, 1/2, 2/5, 3, 3А, 3В, 3Б, 3Г, 3Д, 4, 4А, 5, 7, 8, 8Б, 9, 9А, 12, 16, 19 үйлер; "Алтын бесік" шағынауданының Әнет Баба көшесі: 1, 2, 2А, 6, 8, 9, 11, 12, 13, 15, 16, 19, 24, 32, 34, 35, 37, 39, 40А, 40, 42, 43, 47, 48, 51, 51А, 53, 54, 55, 56, 59, 60, 61 үйлер; "Алтын бесік" шағынауданының Жексенбаев көшесі: 2, 4А, 4, 6, 7, 8/1, 9, 10, 11, 14, 16, 17, 18/1, 18, 18А, 19, 21, 23, 24, 24/3, 25, 29, 32А, 33, 36, 37, 38, 38/1, 40, 44, 44А, 44/1, 46, 48, 49, 50, 51, 54, 57, 59, 61, 65, 67 үйлер; "Достық" шағынауданының Қарғалы көшесі: 1В, 2, 2А, 3, 4/2, 5, 11, 15, 23, 24, 25 үйлер; "Достық" шағынауданының Қарғалы тұйық көшесі: 1В, 3, 4, 6, 8А, 8, 9, 10, 11А, 13, 14, 15, 16, 17, 17А, 19, 21, 21А, 25, 26, 27, 29, 31, 33, 33А, 33Б, 33/1, 35А, 169 үйлер; "Алтын бесік" шағынауданы: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үйлер; Райымбек даңғылы: 540/8, 540/13, 540/12 үйлер; "Достық" шағынауданының Сәдуақасов көшесі: 4, 4А, 6, 8 үйлер; "Достық" шағынауданының Сейхұн көшесі: 6, 7, 7А, 8, 9, 10, 10/1, 11, 12А, 12, 13, 14, 15Б, 16, 18, 22, 24А, 26, 30А, 30Б, 36 үйлер; "Достық" шағынауданының Тәуке хан көшесі: 1, 3, 4, 13 үйлер; "Достық" шағынауданының Ташкент көшесі: 1, 1А, 2, 2А, 3, 4, 4А, 4/2, 5, 6, 7, 8, 8/1, 10, 11, 12, 12А, 13, 14, 14/1, 15, 17А, 17Б, 17, 18, 18/1, 19, 19/1, 20, 21, 22, 23, 25, 27, 28, 28Б, 28А, 29, 30, 31, 32, 33, 34, 36, 37, 39, 40, 41, 41А, 43, 45, 47, 49, 57, 61 үйлер; "Алтын бесік" шағынауданының Тоқпанов көшесі: 1, 1А, 1/1, 2, 3, 6, 7, 8, 10, 11, 12, 13, 14, 15, 16, 17, 19, 20, 21, 22, 23, 30, 32, 32А, 33, 33/2, 34, 34А, 34Б, 34Б корпус 1, 35, 36, 41, 42, 44, 46, 47, 48, 51, 52, 53, 53/1, 55/1, 55, 56, 58, үйлер; "Достық" шағынауданының Трудовая көшесі: 4, 6, 8, 10, 12, 14, 16, 18, 20, 22А, 22, 24, 26, 28, 32, 34, 36, 38, 40, 44, 46, 50, 52, 54, 56, 58, 60, 62, 64А, 64, 66, 66А, 68, 70, 72, 74, 76/4, 84, 88, 90, 90/1 үйлер; "Алтын бесік" шағынауданының Шанин көшесі: 2, 2А, 4, 7, 8, 10, 11, 14, 17 үйлер; "Достық" шағынауданының Фарида Шәріпова көшесі: 2/35, 3, 4, 5, 6 үйлер; "Достық" шағынауданының Яссауи көшесі: 3, 5, 5 корпус 1, 6, 8, 8/38, 56 корпус 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208 сайлау учаскесі </w:t>
      </w:r>
    </w:p>
    <w:p>
      <w:pPr>
        <w:spacing w:after="0"/>
        <w:ind w:left="0"/>
        <w:jc w:val="both"/>
      </w:pPr>
      <w:r>
        <w:rPr>
          <w:rFonts w:ascii="Times New Roman"/>
          <w:b w:val="false"/>
          <w:i w:val="false"/>
          <w:color w:val="000000"/>
          <w:sz w:val="28"/>
        </w:rPr>
        <w:t>
      Орталығы: Алматы қаласы, "Мамыр-1" шағынауданы, 29/18 үй, Алматы қаласы Білім басқармасының "№ 202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"Мамыр-7" шағынауданы: 1, 2, 3, 4, 5, 6, 7, 8, 8/2, 8/3 , 9, 10, 11, 11А, 12, 12А, 13А, 14, 14А, 15, 16, 17, 18, 19, 20, 21, 21А үйлер; "Мамыр-1" шағынауданы: 1, 2, 3, 4, 5, 6, 7, 8, 9, 10, 13, 19, 20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209 сайлау учаскесі </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 11, 12, 14, 15, 16, 17, 18, 21/2, 26/1 корпус 1, 26/1 корпус 2, 26/1 корпус 3, 26/1 корпус 4, 27 үйлер; "Мамыр-2" шағынауданы: 1, 2, 3, 4, 5, 6, 7, 8, 9, 10, 11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210 сайлау учаскесі </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"Мамыр-2" шағынауданы: 12, 13, 14, 15, 16, 18, 18А, 19, 20 үйлер; "Мамыр-3" шағынауданы: 1, 2, 2А, 3, 4, 4А, 5, 6, 7, 8, 9, 11, 12, 13, 14, 15, 16, 17, 17/1, 18, 19, 20, 21, 22, 23, 24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211 сайлау учаскесі </w:t>
      </w:r>
    </w:p>
    <w:p>
      <w:pPr>
        <w:spacing w:after="0"/>
        <w:ind w:left="0"/>
        <w:jc w:val="both"/>
      </w:pPr>
      <w:r>
        <w:rPr>
          <w:rFonts w:ascii="Times New Roman"/>
          <w:b w:val="false"/>
          <w:i w:val="false"/>
          <w:color w:val="000000"/>
          <w:sz w:val="28"/>
        </w:rPr>
        <w:t>
      Орталығы: Алматы қаласы, "Мамыр-1" шағынауданы, 29/18 үй, Алматы қаласы Білім басқармасының "№ 202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"Мамыр-4" шағынауданы: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212 сайлау учаскесі </w:t>
      </w:r>
    </w:p>
    <w:p>
      <w:pPr>
        <w:spacing w:after="0"/>
        <w:ind w:left="0"/>
        <w:jc w:val="both"/>
      </w:pPr>
      <w:r>
        <w:rPr>
          <w:rFonts w:ascii="Times New Roman"/>
          <w:b w:val="false"/>
          <w:i w:val="false"/>
          <w:color w:val="000000"/>
          <w:sz w:val="28"/>
        </w:rPr>
        <w:t xml:space="preserve">
      Орталығы: Алматы қаласы, "Мамыр-7" шағынауданы, 8А үй, Алматы қаласы Жұмыспен қамту және әлеуметтік бағдарламалар басқармасы "Шаңырақ - әлеуметтік қызмет орталығы"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213 сайлау учаскесі </w:t>
      </w:r>
    </w:p>
    <w:p>
      <w:pPr>
        <w:spacing w:after="0"/>
        <w:ind w:left="0"/>
        <w:jc w:val="both"/>
      </w:pPr>
      <w:r>
        <w:rPr>
          <w:rFonts w:ascii="Times New Roman"/>
          <w:b w:val="false"/>
          <w:i w:val="false"/>
          <w:color w:val="000000"/>
          <w:sz w:val="28"/>
        </w:rPr>
        <w:t>
      Орталығы: Алматы қаласы, "Мамыр" шағынауданы, Степная көшесі, 8 үй, Алматы қаласы білім басқармасының "№ 158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Керуентау көшесі: 2/1, 3, 5, 6/2, 6, 7, 9, 11, 12, 12А, 13, 14, 16, 18, 18А үйлер; "Жазира" шағынауданы: 1, 2, 3, 4, 4А, 5, 6, 7, 8, 9, 10, 12, 12/1, 13, 14, 15, 16, 17, 18, 19, 20, 21, 22А, 22, 23, 24, 25А, 25, 26, 27, 28А, 28, 29, 30, 32, 33, 34, 34А, 35, 36, 37, 38, 40, 41, 42, 43, 44, 45, 46Б, 47Б, 47 үйлер; "Шабыт" шағынауданы: 1, 2, 3, 4, 5, 6, 7, 8, 9, 10, 11, 12, 13, 14, 15, 16, 17, 17Б, 18, 19, 20, 21, 22, 23, 24, 25, 26 үйлер; "Таугүл" шағынауданының Пролетар көшесі: 2, 4, 5, 6, 7, 8, 9, 10, 11, 12, 13, 14, 15, 16, 17, 18 үйлер; "Мамыр" шағынауданының Бақша бульвары: 1, 2, 3, 4, 5 үйлер; "Мамыр" шағынауданының Солнечный өткелі: 1, 1Б, 1В, 3, 4, 6, 10, 12, 12А үйлер; "Мамыр" шағынауданының Спортивная көшесі: 1, 2, 3, 4, 5, 6, 7, 8, 10, 12 үйлер; "Мамыр" шағынауданының Степная көшесі: 1/1, 2, 4 үйлер; "Таугүл" шағынауданының Тайбурыл көшесі: 1, 6, 7, 8, 10, 11А, 14 үйлер; "Таугүл" шағынауданының Тойбастар көшесі: 1, 2, 3, 4, 5, 7, 8, 8/1, 9, 10, 11, 12, 13, 14А, 15, 16, 17, 18, 19, 20, 21, 22, 23, 24, 25, 26 үйлер; "Таугүл" шағынауданы Школьная көшесі: 2, 4, 11, 16, 21, 25, 26, 27, 28, 28А, 29А, 31, 46, 47, 47А, 52, 223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214 сайлау учаскесі </w:t>
      </w:r>
    </w:p>
    <w:p>
      <w:pPr>
        <w:spacing w:after="0"/>
        <w:ind w:left="0"/>
        <w:jc w:val="both"/>
      </w:pPr>
      <w:r>
        <w:rPr>
          <w:rFonts w:ascii="Times New Roman"/>
          <w:b w:val="false"/>
          <w:i w:val="false"/>
          <w:color w:val="000000"/>
          <w:sz w:val="28"/>
        </w:rPr>
        <w:t>
      Орталығы: Алматы қаласы, Степная көшесі, 8 үй, "Мамыр" шағынауданы, Алматы қаласы білім басқармасының "№ 158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 шағынауданының Афцинао көшесі: 1, 2, 3, 3А, 4, 4 корпус 1, 4 корпус 2, 4 корпус 3 үйлер; "Таугүл" шағынауданының Қоржын көшесі: 1В, 1, 2, 3, 4, 5, 6, 7, 8, 9, 10, 11, 12, 26 үйлер; "Алмас" шағынауданы: 1, 2, 3, 3А, 4, 4/1, 5, 6, 7, 8, 8В, 9, 11, 11А, 12, 13, 14, 15А, 15, 16, 16/5, 17, 18, 19, 20, 20Б, 20А,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үйлер; "Таугүл" шағынауданы (Мамыр): 1, 2, 3, 4, 5, 6, 7, 8, 8А, 9, 10, 11, 12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215 сайлау учаскесі</w:t>
      </w:r>
    </w:p>
    <w:p>
      <w:pPr>
        <w:spacing w:after="0"/>
        <w:ind w:left="0"/>
        <w:jc w:val="both"/>
      </w:pPr>
      <w:r>
        <w:rPr>
          <w:rFonts w:ascii="Times New Roman"/>
          <w:b w:val="false"/>
          <w:i w:val="false"/>
          <w:color w:val="000000"/>
          <w:sz w:val="28"/>
        </w:rPr>
        <w:t>
      Орталығы: Алматы қаласы, "Қуаныш" шағынауданы, 58 үй, "Faлым" Қазақ Ұлттық гимназиясы мемлекеттік емес мекеме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Аманжол көшесі: 1, 2, 3, 4, 5, 6, 7, 8, 9, 10, 11, 12, 13, 18А, 34, 40А үйлер; "Атамекен" шағынауданы: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үйлер; "Дубок-2" шағынауданы "Таугүл" шағынауданы: 19, 21, 29, 35, 75, 95, 98, 112, 128, 136А үйлер; "Қуаныш" шағынауданы: 1А, 2, 3, 4, 5, 7, 7Б, 7Е, 7В, 7Д, 7/5, 8Б, 8В, 8Д, 8Е, 8/3, 10, 11, 11Б, 12, 13, 14, 16, 17А, 17/6, 17/7, 17/11, 21, 24, 26, 28, 31, 33, 34, 35, 36, 37, 38, 39, 40, 41, 42, 43, 44, 47, 48, 49, 52, 54, 57, 59, 60, 61, 63, 65, 66, 67, 69, 70, 71, 72, 73, 73А үйлер; "Таугүл" шағынауданының Цветочная көшесі: 1, 1Б, 1Г, 1Д, 1Ж, 1/2, 1/3, 1/4, 1/7, 1/8, 1/16, 1/19, 1/20, 1/21, 1/22, 1/24, 3, 5, 7, 9, 11 үйлер; "Таугүл" шағынауданының Ықылас көшесі: 1, 1А, 1Б, 1В, 2, 3, 3А, 5, 6, 6А, 6/2, 6Г, 7, 7А, 7Б, 7Д, 7Е, 7/2, 8, 8А, 8Б, 8В, 8Е, 8/1, 8/3, 9, 10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554 сайлау учаскесі </w:t>
      </w:r>
    </w:p>
    <w:p>
      <w:pPr>
        <w:spacing w:after="0"/>
        <w:ind w:left="0"/>
        <w:jc w:val="both"/>
      </w:pPr>
      <w:r>
        <w:rPr>
          <w:rFonts w:ascii="Times New Roman"/>
          <w:b w:val="false"/>
          <w:i w:val="false"/>
          <w:color w:val="000000"/>
          <w:sz w:val="28"/>
        </w:rPr>
        <w:t>
      Орталығы: Алматы қаласы, "Мамыр-1" шағынауданы, 21/1 үй, "Халықаралық көліктік- гуманитарлық университет" мекемесінің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 29, 29/1, 29/2, 29/3, 29/4, 29/5, 29/6, 29/7, 29/8 үйлер; "Мамыр-4" шағынауданы: 311, 312, 313, 314, 315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565 сайлау учаскесі </w:t>
      </w:r>
    </w:p>
    <w:p>
      <w:pPr>
        <w:spacing w:after="0"/>
        <w:ind w:left="0"/>
        <w:jc w:val="both"/>
      </w:pPr>
      <w:r>
        <w:rPr>
          <w:rFonts w:ascii="Times New Roman"/>
          <w:b w:val="false"/>
          <w:i w:val="false"/>
          <w:color w:val="000000"/>
          <w:sz w:val="28"/>
        </w:rPr>
        <w:t>
      Орталығы: Алматы қаласы, "Достық" шағынауданы, Сәдуақасов көшесі, 27 үй, Алматы қаласы білім басқармасының "№ 153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 көгершін көшесі: 1/37, 2, 3, 4, 5, 6, 7, 8, 9, 9А, 10, 11, 11А, 12, 13, 14, 15, 16, 17, 18, 19, 20, 21, 22, 23, 24, 25, 26, 27, 27А, 28, 29, 29/1, 30, 30А, 31, 31Б, 32, 33, 34, 35, 36, 37, 38, 39, 40, 41, 42, 43, 44, 45, 46, 47, 48, 49, 50, 51, 52, 53А, 53, 54, 55, 57, 58, 59, 60, 61, 62, 63, 64, 65, 65А, 66, 67, 68, 70, 71, 72, 73, 74, 76, 78, 80, 82, 86 үйлер; "Достық" шағынауданының Қарахан көшесі: 1, 1А, 3, 4, 5, 5/1, 6, 7/33, 8, 9, 10, 11, 12, 13, 13А, 14, 15, 16, 17, 18, 19, 20, 21, 22, 23, 24, 25, 26, 27, 28, 29, 29А, 30, 31, 33, 34, 35, 36, 37, 39, 40, 41, 42, 43, 44, 44А, 45, 46, 47, 47А, 48, 50, 51, 52, 53, 54, 56, 58, 60, 62, 64, 66, 68, 70, 72, 74, 76, 76А, 78 үйлер; "Достық" шағынауданының Қарғалы көшесі: 4, 6, 8, 8А, 9, 9 корпус 1, 10, 12, 13А, 13, 14, 14А, 15А, 16, 17, 20, 22, 26, 28, 29, 34, 35, 36 үйлер; "Достық" шағынауданының Кемеңгер көшесі: 1, 2, 3, 4, 5, 6, 7, 8, 8А, 9, 10, 11, 12, 13, 14, 15, 16, 17, 18, 19, 20, 21, 22, 23, 24, 25, 26, 27А, 27, 28, 29, 30, 31, 31А, 32, 33, 34, 35, 36, 37, 38, 39, 40, 41, 42, 44, 45, 46, 46А, 47, 49, 50, 51, 52, 53, 53А, 53Б, 54, 55, 56, 57, 57А, 57Б, 57Д, 58, 60, 60 корпус 1, 62, 64, 65, 66, 66/1, 66/2, 67, 70 үйлер; "Достық" шағынауданының Манат көшесі: 1А, 2, 3, 4, 5, 6, 6А, 6 корпус 1, 7, 8, 9, 10, 11, 12, 12/17, 13, 14, 15, 16, 16А, 17, 18, 19, 20, 21, 22, 23, 24, 25, 26, 26А, 28, 29, 29А, 30, 31, 31А, 32А, 32, 33А, 34, 35, 36, 37, 38, 39, 40, 41, 42, 43, 44, 45А, 45, 46, 47, 48, 49, 50, 51А, 51, 51/1, 52, 54, 56, 58, 60, 62 үйлер; "Достық" шағынауданының Яссауи көшесі: 11, 12, 14, 16, 17, 18, 19, 20, 21/15, 22, 25А, 25, 28, 30, 31, 35, 35 корпус 1, 36, 41, 42, 44, 50 үйлер; "Достық" шағынауданының Сәдуақасов көшесі: 18, 24, 28, 30, 32, 34, 40, 46, 52, 54 үйлер; "Достық" шағынауданының Серегин көшесі: 1, 2, 3, 4, 5, 6, 7, 8, 9, 9А, 9 корпус 1, 10, 10А, 11, 12, 13, 14, 15, 16, 17, 18, 19, 19А, 20, 21А, 21/15, 24, 25, 26, 27, 28, 29, 31, 32А, 33, 34, 35, 36, 36А, 37, 38, 39, 40, 41, 42, 43, 44, 45, 46, 47, 48, 49, 50, 51, 52, 53, 54, 55, 56, 58, 58А, 59, 60, 61, 62, 63, 64, 65, 66, 66А, 67, 68, 69, 70, 71, 72А, 72, 73, 76 үйлер; "Достық" шағынауданының Сыйластық көшесі: 2, 4, 6, 8, 8А, 8Б, 10, 12; 14, 16, 18, 20, 20А, 22, 22А, 24, 26, 28, 30, 32, 34, 36, 38, 40, 42, 44, 46, 48, 50, 52, 54, 56, 58, 60, 62, 64, 66, 68, 70, 72, 74, 74А, 76, 78, 80, 80А, 80Б үйлер; "Достық" шағынауданының Тәуке хан көшесі: 9, 11А, 14, 15, 16, 21, 22, 23, 28, 28А, 29, 34, 34/1, 35, 35А, 40 үйлер; "Достық" шағынауданының Трудовая көшесі: 1А, 1, 3, 5, 5А, 7, 7А, 9, 11, 13, 15, 17, 19, 21А, 21, 23, 25, 27, 29, 31, 33, 33А, 35, 37, 39, 41, 43, 45, 47, 49, 51, 53А, 53, 57 үйлер; "Достық" шағынауданының Фарида Шәріпова көшесі: 11, 12, 16А, 17, 21, 22, 23, 28, 33, 34, 34/1, 35, 40, 41, 42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582 сайлау учаскесі</w:t>
      </w:r>
    </w:p>
    <w:p>
      <w:pPr>
        <w:spacing w:after="0"/>
        <w:ind w:left="0"/>
        <w:jc w:val="both"/>
      </w:pPr>
      <w:r>
        <w:rPr>
          <w:rFonts w:ascii="Times New Roman"/>
          <w:b w:val="false"/>
          <w:i w:val="false"/>
          <w:color w:val="000000"/>
          <w:sz w:val="28"/>
        </w:rPr>
        <w:t>
      Орталығы: Алматы қаласы, Қабдолов көшесі, 12 үй, Алматы қаласы Білім басқармасының "Алматы сервистік қызмет көрсету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Төле би көшесі: 298, 298/1, 298/3, 298/5, 298/6, 298/7 үйлер; Өтеген батыр көшесі: 17Б корпус 1, 17Б корпус 2, 17Б корпус 3, 17Б корпус 4, 17/3, 21, 71А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583 сайлау учаскесі</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"Ақсай-5" шағынауданы: 1, 1А, 2, 3Б, 3Г, 3Г корпус 1, 25, 25 корпус 1, 25 корпус 6, 25 корпус 7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584 сайлау учаскесі</w:t>
      </w:r>
    </w:p>
    <w:p>
      <w:pPr>
        <w:spacing w:after="0"/>
        <w:ind w:left="0"/>
        <w:jc w:val="both"/>
      </w:pPr>
      <w:r>
        <w:rPr>
          <w:rFonts w:ascii="Times New Roman"/>
          <w:b w:val="false"/>
          <w:i w:val="false"/>
          <w:color w:val="000000"/>
          <w:sz w:val="28"/>
        </w:rPr>
        <w:t>
      Орталығы: Алматы қаласы, Шәймерденов көшесі, 21 үй, "Таугүл-3" шағынауданы, Алматы қаласы Білім басқармасының "№ 175 Жаңа Ғасыр 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Әділов көшесі: 37 үй; "Садовод" серіктестігінің Арычная көшесі: 129, 131/124, 224 үйлер; Асқаров көшесі: 4, 6, 8, 10, 10А, 14/2, 14/3 үйлер; Центральная көшесі: 7, 17, 22, 47, 134 үйлер; "Орталық бақша" серіктестігінің Садовод көшесі: 17, 51, 54, 136, 148, 154 үйлер; Садовое "Восход" серіктестігінің Центральная көшесі: 13 үй; Садовое "Дархан" серіктестігі: 38, 39 үйлер; "Қарғалы" демалыс үйі: 10, 11, 12, 15, 15А, 16, 17, 19 үйлер; Жандосов көшесі: 184, 184А, 184Б, 184В, 184Ж, 184В блок 1, 186 үйлер; "Садовод" бақша серіктестігінің Малиновая көшесі: 177 үй; "Садовод" бақша серіктестігі: 12, 18, 20, 53, 65, 93, 99, 135, 136, 139, 140, 142, 144, 148, 151, 152, 154, 160, 167, 170, 171, 172, 173, 186, 187, 192, 193, 196, 199, 203, 211, 225, 226, 227, 229 үйлер; "Ардагер" бақша серіктестігі: 2, 3, 5, 7, 8, 9 үйлер; "Восход" бақша серіктестігі: 7, 11, 13/1, 14/1, 17, 17/1, 18, 19/1, 21/1, 22, 23, 23/1, 26, 31 үйлер; Жылыжай шаруашылығы: 1А, 1, 2, 3, 4, 5 үйлер; Торайғыров көшесі: 53/11, 53/15, 53/17, 53/20, 53/35, 53/39, 53/44, 53/60 үйлер; Жазылбек көшесі: 1/5, 1, 1/6, 2, 3, 4, 5, 6, 7, 8, 9, 9/8, 10, 11, 13/1, 13, 14, 15, 16, 17/8, 17/15, 17, 17/21, 20 үйлер; Садовое "Восход" серіктестігінің Восточная көшесі: 15, 26 үйлер; Садовое "Восход" серіктестігінің Западная көшесі: 11, 177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585 сайлау учаскесі</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Аманжол көшесі: 14, 16, 18, 22, 24, 26, 28, 30, 32, 36, 38, 48, 48А, 48Б, 50А, 52, 60 үйлер; "Таугүл" шағынауданының Мұстай Кәрім көшесі: 1В, 1А, 1, 2, 2/8, 2Б, 2А, 3, 4, 5, 6, 7, 8, 8Б, 9, 10, 11, 11Б, 11А, 12, 12/1, 12/2, 12/6, 12/7, 12/8, 12/9, 12/11, 12/12, 12/13, 12/14, 12/15, 12/16, 12/17, 12/18, 12В, 12Д, 12/22, 13, 13А, 14, 15, 16, 28, 29, 44 үйлер; "Астана" шағынауданы: 1/2, 1/3, 1/4, 1/5, 1/6, 1/13, 1/18, 1/18 корпус 1, 3, 3А, 3Б, 3Г, 4, 6, 7, 7А, 7/2, 7/3, 8/1, 9, 10, 10А, 11, 11А, 12, 13, 14, 15, 16, 17, 19, 21, 22, 25, 28, 29, 33, 37, 38, 39, 40/1 үйлер; "Таугүл" шағынауданының Цветочная көшесі: 2, 2А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586 сайлау учаскесі</w:t>
      </w:r>
    </w:p>
    <w:p>
      <w:pPr>
        <w:spacing w:after="0"/>
        <w:ind w:left="0"/>
        <w:jc w:val="both"/>
      </w:pPr>
      <w:r>
        <w:rPr>
          <w:rFonts w:ascii="Times New Roman"/>
          <w:b w:val="false"/>
          <w:i w:val="false"/>
          <w:color w:val="000000"/>
          <w:sz w:val="28"/>
        </w:rPr>
        <w:t>
      Орталығы: Алматы қаласы, Өтеген батыр көшесі, 11А үй, "ХАК" медициналық орталығы"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624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 шағынауданы: 11, 11/10, 12, 13, 15, 15А, 16, 17, 17А, 18, 19, 20, 21, 23, 24, 25 үйлер; Райымбек даңғылы: 522/1 үй.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