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739b" w14:textId="9f17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Наурызбай ауданы әкімінің 2018 жылғы 12 қаңтардағы "Алматы қаласы Наурызбай ауданы әкімінің аппараты" коммуналдық мемлекеттік мекемесінің қызметтік куәлік беру қағидаларын және оның сипаттамасын бекіту туралы" № 1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Наурызбай ауданы әкімінің 2020 жылғы 4 тамыздағы № 2 шешімі. Алматы қаласы Әділет департаментінде 2020 жылғы 6 тамызда № 1627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 Наурызбай ауданының әкімі ШЕШІМ ЕТТІ: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Наурызбай ауданы әкімінің 2018 жылғы 12 қаңтардағы "Алматы қаласы Наурызбай ауданы әкімінің аппараты" коммуналдық мемлекеттік мекемесінің қызметтік куәлік беру қағидаларын және оның сипаттамасын бекіту туралы"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2018 жылғы 2 ақпанда № 1448 болып тіркелген, "Алматы ақшамы" газетінің 2018 жылғы 10 ақпандағы № 18 (5525) және "Вечерний Алматы" газетінің 2018 жылғы 10 ақпандағы № 18 (13339) санында жарияланған) күші жойылды деп танылсын.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 Наурызбай ауданы әкімінің аппараты" коммуналдық мемлекеттік мекемесі Қазақстан Республикасының заңнамасымен белгіленген тәртіпте әрі қарай мерзімді баспа басылымдарында ресми жариялай отырып, осы шешімді әділет органдарында мемлекеттік тіркеуді және интернет-ресурста орналастыруды қамтамасыз етсін.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Наурызбай ауданы әкімінің орынбасары М. Нысаналиевке жүктелсін.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шешiм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Наурызбай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Тоғай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